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ind w:left="218" w:right="0" w:firstLine="0"/>
        <w:jc w:val="left"/>
        <w:rPr>
          <w:rFonts w:hint="eastAsia" w:ascii="黑体" w:eastAsia="黑体"/>
          <w:sz w:val="28"/>
          <w:lang w:eastAsia="zh-CN"/>
        </w:rPr>
      </w:pPr>
      <w:r>
        <w:rPr>
          <w:rFonts w:hint="eastAsia" w:ascii="黑体" w:eastAsia="黑体"/>
          <w:sz w:val="28"/>
        </w:rPr>
        <w:t xml:space="preserve">附件 </w:t>
      </w:r>
      <w:r>
        <w:rPr>
          <w:rFonts w:hint="eastAsia" w:ascii="黑体" w:eastAsia="黑体"/>
          <w:sz w:val="28"/>
          <w:lang w:val="en-US" w:eastAsia="zh-CN"/>
        </w:rPr>
        <w:t>2</w:t>
      </w:r>
      <w:bookmarkStart w:id="25" w:name="_GoBack"/>
      <w:bookmarkEnd w:id="25"/>
    </w:p>
    <w:p>
      <w:pPr>
        <w:pStyle w:val="4"/>
        <w:spacing w:before="3"/>
        <w:rPr>
          <w:rFonts w:ascii="黑体"/>
          <w:sz w:val="15"/>
        </w:rPr>
      </w:pPr>
    </w:p>
    <w:p>
      <w:pPr>
        <w:tabs>
          <w:tab w:val="left" w:pos="9001"/>
        </w:tabs>
        <w:spacing w:before="70"/>
        <w:ind w:left="6273" w:right="0" w:firstLine="0"/>
        <w:jc w:val="left"/>
        <w:rPr>
          <w:rFonts w:ascii="Times New Roman" w:eastAsia="Times New Roman"/>
          <w:sz w:val="28"/>
        </w:rPr>
      </w:pPr>
      <w:r>
        <w:rPr>
          <w:spacing w:val="-1"/>
          <w:sz w:val="28"/>
        </w:rPr>
        <w:t>学</w:t>
      </w:r>
      <w:r>
        <w:rPr>
          <w:spacing w:val="-3"/>
          <w:sz w:val="28"/>
        </w:rPr>
        <w:t>科</w:t>
      </w:r>
      <w:r>
        <w:rPr>
          <w:spacing w:val="-1"/>
          <w:sz w:val="28"/>
        </w:rPr>
        <w:t>代码</w:t>
      </w:r>
      <w:r>
        <w:rPr>
          <w:spacing w:val="-4"/>
          <w:sz w:val="28"/>
        </w:rPr>
        <w:t>：</w:t>
      </w:r>
      <w:r>
        <w:rPr>
          <w:rFonts w:ascii="Times New Roman" w:eastAsia="Times New Roman"/>
          <w:sz w:val="28"/>
          <w:u w:val="single"/>
        </w:rPr>
        <w:t xml:space="preserve"> </w:t>
      </w:r>
      <w:r>
        <w:rPr>
          <w:rFonts w:ascii="Times New Roman" w:eastAsia="Times New Roman"/>
          <w:sz w:val="28"/>
          <w:u w:val="single"/>
        </w:rPr>
        <w:tab/>
      </w:r>
    </w:p>
    <w:p>
      <w:pPr>
        <w:pStyle w:val="4"/>
        <w:rPr>
          <w:rFonts w:ascii="Times New Roman"/>
          <w:sz w:val="17"/>
        </w:rPr>
      </w:pPr>
    </w:p>
    <w:p>
      <w:pPr>
        <w:tabs>
          <w:tab w:val="left" w:pos="9001"/>
        </w:tabs>
        <w:spacing w:before="70"/>
        <w:ind w:left="6273" w:right="0" w:firstLine="0"/>
        <w:jc w:val="left"/>
        <w:rPr>
          <w:rFonts w:ascii="Times New Roman" w:eastAsia="Times New Roman"/>
          <w:sz w:val="28"/>
        </w:rPr>
      </w:pPr>
      <w:r>
        <w:rPr>
          <w:spacing w:val="-1"/>
          <w:sz w:val="28"/>
        </w:rPr>
        <w:t>学</w:t>
      </w:r>
      <w:r>
        <w:rPr>
          <w:spacing w:val="-3"/>
          <w:sz w:val="28"/>
        </w:rPr>
        <w:t>科</w:t>
      </w:r>
      <w:r>
        <w:rPr>
          <w:spacing w:val="-1"/>
          <w:sz w:val="28"/>
        </w:rPr>
        <w:t>名称</w:t>
      </w:r>
      <w:r>
        <w:rPr>
          <w:spacing w:val="-4"/>
          <w:sz w:val="28"/>
        </w:rPr>
        <w:t>：</w:t>
      </w:r>
      <w:r>
        <w:rPr>
          <w:rFonts w:ascii="Times New Roman" w:eastAsia="Times New Roman"/>
          <w:sz w:val="28"/>
          <w:u w:val="single"/>
        </w:rPr>
        <w:t xml:space="preserve"> </w:t>
      </w:r>
      <w:r>
        <w:rPr>
          <w:rFonts w:ascii="Times New Roman" w:eastAsia="Times New Roman"/>
          <w:sz w:val="28"/>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18"/>
        </w:rPr>
      </w:pPr>
    </w:p>
    <w:p>
      <w:pPr>
        <w:spacing w:before="51" w:line="266" w:lineRule="auto"/>
        <w:ind w:left="1372" w:right="1981" w:firstLine="0"/>
        <w:jc w:val="center"/>
        <w:rPr>
          <w:b/>
          <w:sz w:val="44"/>
        </w:rPr>
      </w:pPr>
      <w:r>
        <w:rPr>
          <w:rFonts w:ascii="Times New Roman" w:eastAsia="Times New Roman"/>
          <w:b/>
          <w:sz w:val="44"/>
        </w:rPr>
        <w:t xml:space="preserve">2021 </w:t>
      </w:r>
      <w:r>
        <w:rPr>
          <w:b/>
          <w:sz w:val="44"/>
        </w:rPr>
        <w:t>年霍英东教育基金会高等院校青年科学奖推荐书</w:t>
      </w:r>
    </w:p>
    <w:p>
      <w:pPr>
        <w:spacing w:before="73"/>
        <w:ind w:left="235" w:right="854" w:firstLine="0"/>
        <w:jc w:val="center"/>
        <w:rPr>
          <w:rFonts w:hint="eastAsia" w:ascii="仿宋" w:eastAsia="仿宋"/>
          <w:sz w:val="32"/>
        </w:rPr>
      </w:pPr>
      <w:r>
        <w:rPr>
          <w:rFonts w:hint="eastAsia" w:ascii="仿宋" w:eastAsia="仿宋"/>
          <w:sz w:val="32"/>
        </w:rPr>
        <w:t>(本推荐书模板作为填报内容参考，申报时请登录系统在线填报)</w:t>
      </w:r>
    </w:p>
    <w:p>
      <w:pPr>
        <w:pStyle w:val="4"/>
        <w:rPr>
          <w:rFonts w:ascii="仿宋"/>
          <w:sz w:val="32"/>
        </w:rPr>
      </w:pPr>
    </w:p>
    <w:p>
      <w:pPr>
        <w:pStyle w:val="4"/>
        <w:rPr>
          <w:rFonts w:ascii="仿宋"/>
          <w:sz w:val="32"/>
        </w:rPr>
      </w:pPr>
    </w:p>
    <w:p>
      <w:pPr>
        <w:pStyle w:val="4"/>
        <w:rPr>
          <w:rFonts w:ascii="仿宋"/>
          <w:sz w:val="32"/>
        </w:rPr>
      </w:pPr>
    </w:p>
    <w:p>
      <w:pPr>
        <w:pStyle w:val="4"/>
        <w:rPr>
          <w:rFonts w:ascii="仿宋"/>
          <w:sz w:val="32"/>
        </w:rPr>
      </w:pPr>
    </w:p>
    <w:p>
      <w:pPr>
        <w:pStyle w:val="4"/>
        <w:rPr>
          <w:rFonts w:ascii="仿宋"/>
          <w:sz w:val="32"/>
        </w:rPr>
      </w:pPr>
    </w:p>
    <w:p>
      <w:pPr>
        <w:pStyle w:val="4"/>
        <w:rPr>
          <w:rFonts w:ascii="仿宋"/>
          <w:sz w:val="32"/>
        </w:rPr>
      </w:pPr>
    </w:p>
    <w:p>
      <w:pPr>
        <w:pStyle w:val="4"/>
        <w:spacing w:before="5"/>
        <w:rPr>
          <w:rFonts w:ascii="仿宋"/>
          <w:sz w:val="29"/>
        </w:rPr>
      </w:pPr>
    </w:p>
    <w:p>
      <w:pPr>
        <w:spacing w:before="0" w:line="499" w:lineRule="auto"/>
        <w:ind w:left="1039" w:right="7640" w:firstLine="0"/>
        <w:jc w:val="center"/>
        <w:rPr>
          <w:b/>
          <w:sz w:val="28"/>
        </w:rPr>
      </w:pPr>
      <w:r>
        <w:pict>
          <v:line id="_x0000_s1026" o:spid="_x0000_s1026" o:spt="20" style="position:absolute;left:0pt;margin-left:214.25pt;margin-top:25.4pt;height:0pt;width:286.3pt;mso-position-horizontal-relative:page;z-index:251671552;mso-width-relative:page;mso-height-relative:page;" stroked="t" coordsize="21600,21600">
            <v:path arrowok="t"/>
            <v:fill focussize="0,0"/>
            <v:stroke weight="0.48pt" color="#000000"/>
            <v:imagedata o:title=""/>
            <o:lock v:ext="edit"/>
          </v:line>
        </w:pict>
      </w:r>
      <w:r>
        <w:pict>
          <v:line id="_x0000_s1027" o:spid="_x0000_s1027" o:spt="20" style="position:absolute;left:0pt;margin-left:214.25pt;margin-top:62.75pt;height:0pt;width:286.3pt;mso-position-horizontal-relative:page;z-index:251672576;mso-width-relative:page;mso-height-relative:page;" stroked="t" coordsize="21600,21600">
            <v:path arrowok="t"/>
            <v:fill focussize="0,0"/>
            <v:stroke weight="0.48pt" color="#000000"/>
            <v:imagedata o:title=""/>
            <o:lock v:ext="edit"/>
          </v:line>
        </w:pict>
      </w:r>
      <w:r>
        <w:pict>
          <v:line id="_x0000_s1028" o:spid="_x0000_s1028" o:spt="20" style="position:absolute;left:0pt;margin-left:214.25pt;margin-top:100.1pt;height:0pt;width:286.3pt;mso-position-horizontal-relative:page;z-index:251673600;mso-width-relative:page;mso-height-relative:page;" stroked="t" coordsize="21600,21600">
            <v:path arrowok="t"/>
            <v:fill focussize="0,0"/>
            <v:stroke weight="0.48pt" color="#000000"/>
            <v:imagedata o:title=""/>
            <o:lock v:ext="edit"/>
          </v:line>
        </w:pict>
      </w:r>
      <w:r>
        <w:rPr>
          <w:b/>
          <w:spacing w:val="-3"/>
          <w:sz w:val="28"/>
        </w:rPr>
        <w:t>候选人姓名</w:t>
      </w:r>
      <w:r>
        <w:rPr>
          <w:b/>
          <w:sz w:val="28"/>
        </w:rPr>
        <w:t>所在单位 所在院系</w:t>
      </w:r>
    </w:p>
    <w:p>
      <w:pPr>
        <w:spacing w:before="3" w:line="499" w:lineRule="auto"/>
        <w:ind w:left="758" w:right="7357" w:firstLine="0"/>
        <w:jc w:val="center"/>
        <w:rPr>
          <w:b/>
          <w:sz w:val="28"/>
        </w:rPr>
      </w:pPr>
      <w:r>
        <w:pict>
          <v:line id="_x0000_s1029" o:spid="_x0000_s1029" o:spt="20" style="position:absolute;left:0pt;margin-left:214.25pt;margin-top:25.5pt;height:0pt;width:286.3pt;mso-position-horizontal-relative:page;z-index:251674624;mso-width-relative:page;mso-height-relative:page;" stroked="t" coordsize="21600,21600">
            <v:path arrowok="t"/>
            <v:fill focussize="0,0"/>
            <v:stroke weight="0.48pt" color="#000000"/>
            <v:imagedata o:title=""/>
            <o:lock v:ext="edit"/>
          </v:line>
        </w:pict>
      </w:r>
      <w:r>
        <w:pict>
          <v:line id="_x0000_s1030" o:spid="_x0000_s1030" o:spt="20" style="position:absolute;left:0pt;margin-left:214.25pt;margin-top:62.85pt;height:0pt;width:286.3pt;mso-position-horizontal-relative:page;z-index:251675648;mso-width-relative:page;mso-height-relative:page;" stroked="t" coordsize="21600,21600">
            <v:path arrowok="t"/>
            <v:fill focussize="0,0"/>
            <v:stroke weight="0.48pt" color="#000000"/>
            <v:imagedata o:title=""/>
            <o:lock v:ext="edit"/>
          </v:line>
        </w:pict>
      </w:r>
      <w:r>
        <w:rPr>
          <w:b/>
          <w:spacing w:val="-2"/>
          <w:sz w:val="28"/>
        </w:rPr>
        <w:t>通讯地址及邮编</w:t>
      </w:r>
      <w:r>
        <w:rPr>
          <w:b/>
          <w:sz w:val="28"/>
        </w:rPr>
        <w:t>填报日期</w: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2"/>
        <w:spacing w:before="214"/>
        <w:ind w:left="1361" w:right="1981"/>
      </w:pPr>
      <w:r>
        <w:t>霍英东教育基金会</w:t>
      </w:r>
    </w:p>
    <w:p>
      <w:pPr>
        <w:spacing w:before="135"/>
        <w:ind w:left="1363" w:right="1981" w:firstLine="0"/>
        <w:jc w:val="center"/>
        <w:rPr>
          <w:sz w:val="28"/>
        </w:rPr>
      </w:pPr>
      <w:r>
        <w:rPr>
          <w:sz w:val="28"/>
        </w:rPr>
        <w:t>二○二一年制</w:t>
      </w:r>
    </w:p>
    <w:p>
      <w:pPr>
        <w:spacing w:after="0"/>
        <w:jc w:val="center"/>
        <w:rPr>
          <w:sz w:val="28"/>
        </w:rPr>
        <w:sectPr>
          <w:type w:val="continuous"/>
          <w:pgSz w:w="11910" w:h="16840"/>
          <w:pgMar w:top="1200" w:right="620" w:bottom="280" w:left="1200" w:header="720" w:footer="720" w:gutter="0"/>
          <w:cols w:space="720" w:num="1"/>
        </w:sectPr>
      </w:pPr>
    </w:p>
    <w:p>
      <w:pPr>
        <w:spacing w:before="48"/>
        <w:ind w:left="1366" w:right="1981" w:firstLine="0"/>
        <w:jc w:val="center"/>
        <w:rPr>
          <w:rFonts w:hint="eastAsia" w:ascii="黑体" w:eastAsia="黑体"/>
          <w:sz w:val="28"/>
        </w:rPr>
      </w:pPr>
      <w:r>
        <w:rPr>
          <w:rFonts w:hint="eastAsia" w:ascii="黑体" w:eastAsia="黑体"/>
          <w:sz w:val="28"/>
        </w:rPr>
        <w:t>填表说明</w:t>
      </w:r>
    </w:p>
    <w:p>
      <w:pPr>
        <w:pStyle w:val="4"/>
        <w:rPr>
          <w:rFonts w:ascii="黑体"/>
          <w:sz w:val="28"/>
        </w:rPr>
      </w:pPr>
    </w:p>
    <w:p>
      <w:pPr>
        <w:pStyle w:val="8"/>
        <w:numPr>
          <w:ilvl w:val="0"/>
          <w:numId w:val="1"/>
        </w:numPr>
        <w:tabs>
          <w:tab w:val="left" w:pos="939"/>
        </w:tabs>
        <w:spacing w:before="244" w:after="0" w:line="240" w:lineRule="auto"/>
        <w:ind w:left="938" w:right="0" w:hanging="301"/>
        <w:jc w:val="left"/>
        <w:rPr>
          <w:rFonts w:ascii="Times New Roman" w:eastAsia="Times New Roman"/>
          <w:sz w:val="24"/>
        </w:rPr>
      </w:pPr>
      <w:r>
        <w:rPr>
          <w:spacing w:val="-13"/>
          <w:sz w:val="24"/>
        </w:rPr>
        <w:t xml:space="preserve">所填论文、专著等应为正式刊物上刊登或正式出版，截止时间为推荐时上年度 </w:t>
      </w:r>
      <w:r>
        <w:rPr>
          <w:rFonts w:ascii="Times New Roman" w:eastAsia="Times New Roman"/>
          <w:sz w:val="24"/>
        </w:rPr>
        <w:t>12</w:t>
      </w:r>
    </w:p>
    <w:p>
      <w:pPr>
        <w:pStyle w:val="4"/>
        <w:spacing w:before="158"/>
        <w:ind w:left="218"/>
      </w:pPr>
      <w:r>
        <w:t xml:space="preserve">月 </w:t>
      </w:r>
      <w:r>
        <w:rPr>
          <w:rFonts w:ascii="Times New Roman" w:eastAsia="Times New Roman"/>
        </w:rPr>
        <w:t xml:space="preserve">31 </w:t>
      </w:r>
      <w:r>
        <w:t>日。</w:t>
      </w:r>
    </w:p>
    <w:p>
      <w:pPr>
        <w:pStyle w:val="8"/>
        <w:numPr>
          <w:ilvl w:val="0"/>
          <w:numId w:val="1"/>
        </w:numPr>
        <w:tabs>
          <w:tab w:val="left" w:pos="939"/>
        </w:tabs>
        <w:spacing w:before="161" w:after="0" w:line="240" w:lineRule="auto"/>
        <w:ind w:left="938" w:right="0" w:hanging="301"/>
        <w:jc w:val="left"/>
        <w:rPr>
          <w:sz w:val="24"/>
        </w:rPr>
      </w:pPr>
      <w:r>
        <w:rPr>
          <w:sz w:val="24"/>
        </w:rPr>
        <w:t>表中栏目如没有内容，填写“无”。</w:t>
      </w:r>
    </w:p>
    <w:p>
      <w:pPr>
        <w:pStyle w:val="8"/>
        <w:numPr>
          <w:ilvl w:val="0"/>
          <w:numId w:val="1"/>
        </w:numPr>
        <w:tabs>
          <w:tab w:val="left" w:pos="939"/>
        </w:tabs>
        <w:spacing w:before="158" w:after="0" w:line="364" w:lineRule="auto"/>
        <w:ind w:left="218" w:right="796" w:firstLine="420"/>
        <w:jc w:val="left"/>
        <w:rPr>
          <w:sz w:val="24"/>
        </w:rPr>
      </w:pPr>
      <w:r>
        <w:rPr>
          <w:spacing w:val="-5"/>
          <w:sz w:val="24"/>
        </w:rPr>
        <w:t xml:space="preserve">学科名称及代码，采用 </w:t>
      </w:r>
      <w:r>
        <w:rPr>
          <w:rFonts w:ascii="Times New Roman" w:eastAsia="Times New Roman"/>
          <w:sz w:val="24"/>
        </w:rPr>
        <w:t>GBT13745-2009</w:t>
      </w:r>
      <w:r>
        <w:rPr>
          <w:rFonts w:ascii="Times New Roman" w:eastAsia="Times New Roman"/>
          <w:spacing w:val="24"/>
          <w:sz w:val="24"/>
        </w:rPr>
        <w:t xml:space="preserve"> </w:t>
      </w:r>
      <w:r>
        <w:rPr>
          <w:sz w:val="24"/>
        </w:rPr>
        <w:t>《学科分类与代码》，一般需填写三级学科及代码。</w:t>
      </w:r>
    </w:p>
    <w:p>
      <w:pPr>
        <w:spacing w:after="0" w:line="364" w:lineRule="auto"/>
        <w:jc w:val="left"/>
        <w:rPr>
          <w:sz w:val="24"/>
        </w:rPr>
        <w:sectPr>
          <w:pgSz w:w="11910" w:h="16840"/>
          <w:pgMar w:top="1200" w:right="620" w:bottom="280" w:left="1200" w:header="720" w:footer="720" w:gutter="0"/>
          <w:cols w:space="720" w:num="1"/>
        </w:sectPr>
      </w:pPr>
    </w:p>
    <w:p>
      <w:pPr>
        <w:pStyle w:val="2"/>
        <w:spacing w:before="32"/>
        <w:ind w:right="1385"/>
      </w:pPr>
      <w:bookmarkStart w:id="0" w:name="一、基本情况"/>
      <w:bookmarkEnd w:id="0"/>
      <w:r>
        <w:t>一、基本情况</w:t>
      </w:r>
    </w:p>
    <w:p>
      <w:pPr>
        <w:pStyle w:val="4"/>
        <w:spacing w:before="6"/>
        <w:rPr>
          <w:b/>
          <w:sz w:val="21"/>
        </w:rPr>
      </w:pPr>
    </w:p>
    <w:tbl>
      <w:tblPr>
        <w:tblStyle w:val="5"/>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1554"/>
        <w:gridCol w:w="1422"/>
        <w:gridCol w:w="1701"/>
        <w:gridCol w:w="1664"/>
        <w:gridCol w:w="1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417" w:type="dxa"/>
          </w:tcPr>
          <w:p>
            <w:pPr>
              <w:pStyle w:val="9"/>
              <w:spacing w:before="151"/>
              <w:ind w:left="207" w:right="200"/>
              <w:jc w:val="center"/>
              <w:rPr>
                <w:sz w:val="24"/>
              </w:rPr>
            </w:pPr>
            <w:r>
              <w:rPr>
                <w:sz w:val="24"/>
              </w:rPr>
              <w:t>姓名</w:t>
            </w:r>
          </w:p>
        </w:tc>
        <w:tc>
          <w:tcPr>
            <w:tcW w:w="1554" w:type="dxa"/>
          </w:tcPr>
          <w:p>
            <w:pPr>
              <w:pStyle w:val="9"/>
              <w:rPr>
                <w:rFonts w:ascii="Times New Roman"/>
                <w:sz w:val="24"/>
              </w:rPr>
            </w:pPr>
          </w:p>
        </w:tc>
        <w:tc>
          <w:tcPr>
            <w:tcW w:w="1422" w:type="dxa"/>
          </w:tcPr>
          <w:p>
            <w:pPr>
              <w:pStyle w:val="9"/>
              <w:spacing w:before="151"/>
              <w:ind w:left="212" w:right="200"/>
              <w:jc w:val="center"/>
              <w:rPr>
                <w:sz w:val="24"/>
              </w:rPr>
            </w:pPr>
            <w:r>
              <w:rPr>
                <w:sz w:val="24"/>
              </w:rPr>
              <w:t>性别</w:t>
            </w:r>
          </w:p>
        </w:tc>
        <w:tc>
          <w:tcPr>
            <w:tcW w:w="1701" w:type="dxa"/>
          </w:tcPr>
          <w:p>
            <w:pPr>
              <w:pStyle w:val="9"/>
              <w:rPr>
                <w:rFonts w:ascii="Times New Roman"/>
                <w:sz w:val="24"/>
              </w:rPr>
            </w:pPr>
          </w:p>
        </w:tc>
        <w:tc>
          <w:tcPr>
            <w:tcW w:w="1664" w:type="dxa"/>
          </w:tcPr>
          <w:p>
            <w:pPr>
              <w:pStyle w:val="9"/>
              <w:spacing w:before="151"/>
              <w:ind w:left="91" w:right="82"/>
              <w:jc w:val="center"/>
              <w:rPr>
                <w:sz w:val="24"/>
              </w:rPr>
            </w:pPr>
            <w:r>
              <w:rPr>
                <w:sz w:val="24"/>
              </w:rPr>
              <w:t>出生日期</w:t>
            </w:r>
          </w:p>
        </w:tc>
        <w:tc>
          <w:tcPr>
            <w:tcW w:w="183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7" w:type="dxa"/>
          </w:tcPr>
          <w:p>
            <w:pPr>
              <w:pStyle w:val="9"/>
              <w:spacing w:before="162"/>
              <w:ind w:left="207" w:right="200"/>
              <w:jc w:val="center"/>
              <w:rPr>
                <w:sz w:val="24"/>
              </w:rPr>
            </w:pPr>
            <w:r>
              <w:rPr>
                <w:sz w:val="24"/>
              </w:rPr>
              <w:t>民族</w:t>
            </w:r>
          </w:p>
        </w:tc>
        <w:tc>
          <w:tcPr>
            <w:tcW w:w="1554" w:type="dxa"/>
          </w:tcPr>
          <w:p>
            <w:pPr>
              <w:pStyle w:val="9"/>
              <w:rPr>
                <w:rFonts w:ascii="Times New Roman"/>
                <w:sz w:val="24"/>
              </w:rPr>
            </w:pPr>
          </w:p>
        </w:tc>
        <w:tc>
          <w:tcPr>
            <w:tcW w:w="1422" w:type="dxa"/>
          </w:tcPr>
          <w:p>
            <w:pPr>
              <w:pStyle w:val="9"/>
              <w:spacing w:before="162"/>
              <w:ind w:left="212" w:right="200"/>
              <w:jc w:val="center"/>
              <w:rPr>
                <w:sz w:val="24"/>
              </w:rPr>
            </w:pPr>
            <w:r>
              <w:rPr>
                <w:sz w:val="24"/>
              </w:rPr>
              <w:t>政治面貌</w:t>
            </w:r>
          </w:p>
        </w:tc>
        <w:tc>
          <w:tcPr>
            <w:tcW w:w="1701" w:type="dxa"/>
          </w:tcPr>
          <w:p>
            <w:pPr>
              <w:pStyle w:val="9"/>
              <w:rPr>
                <w:rFonts w:ascii="Times New Roman"/>
                <w:sz w:val="24"/>
              </w:rPr>
            </w:pPr>
          </w:p>
        </w:tc>
        <w:tc>
          <w:tcPr>
            <w:tcW w:w="1664" w:type="dxa"/>
          </w:tcPr>
          <w:p>
            <w:pPr>
              <w:pStyle w:val="9"/>
              <w:spacing w:before="162"/>
              <w:ind w:left="91" w:right="82"/>
              <w:jc w:val="center"/>
              <w:rPr>
                <w:sz w:val="24"/>
              </w:rPr>
            </w:pPr>
            <w:r>
              <w:rPr>
                <w:sz w:val="24"/>
              </w:rPr>
              <w:t>证件类型</w:t>
            </w:r>
          </w:p>
        </w:tc>
        <w:tc>
          <w:tcPr>
            <w:tcW w:w="183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7" w:type="dxa"/>
          </w:tcPr>
          <w:p>
            <w:pPr>
              <w:pStyle w:val="9"/>
              <w:spacing w:before="160"/>
              <w:ind w:left="207" w:right="200"/>
              <w:jc w:val="center"/>
              <w:rPr>
                <w:sz w:val="24"/>
              </w:rPr>
            </w:pPr>
            <w:r>
              <w:rPr>
                <w:sz w:val="24"/>
              </w:rPr>
              <w:t>证件号码</w:t>
            </w:r>
          </w:p>
        </w:tc>
        <w:tc>
          <w:tcPr>
            <w:tcW w:w="8180"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7" w:type="dxa"/>
          </w:tcPr>
          <w:p>
            <w:pPr>
              <w:pStyle w:val="9"/>
              <w:spacing w:before="160"/>
              <w:ind w:left="207" w:right="200"/>
              <w:jc w:val="center"/>
              <w:rPr>
                <w:sz w:val="24"/>
              </w:rPr>
            </w:pPr>
            <w:r>
              <w:rPr>
                <w:sz w:val="24"/>
              </w:rPr>
              <w:t>最高学历</w:t>
            </w:r>
          </w:p>
        </w:tc>
        <w:tc>
          <w:tcPr>
            <w:tcW w:w="1554" w:type="dxa"/>
          </w:tcPr>
          <w:p>
            <w:pPr>
              <w:pStyle w:val="9"/>
              <w:rPr>
                <w:rFonts w:ascii="Times New Roman"/>
                <w:sz w:val="24"/>
              </w:rPr>
            </w:pPr>
          </w:p>
        </w:tc>
        <w:tc>
          <w:tcPr>
            <w:tcW w:w="1422" w:type="dxa"/>
          </w:tcPr>
          <w:p>
            <w:pPr>
              <w:pStyle w:val="9"/>
              <w:spacing w:before="160"/>
              <w:ind w:left="212" w:right="200"/>
              <w:jc w:val="center"/>
              <w:rPr>
                <w:sz w:val="24"/>
              </w:rPr>
            </w:pPr>
            <w:r>
              <w:rPr>
                <w:sz w:val="24"/>
              </w:rPr>
              <w:t>最高学位</w:t>
            </w:r>
          </w:p>
        </w:tc>
        <w:tc>
          <w:tcPr>
            <w:tcW w:w="1701" w:type="dxa"/>
          </w:tcPr>
          <w:p>
            <w:pPr>
              <w:pStyle w:val="9"/>
              <w:rPr>
                <w:rFonts w:ascii="Times New Roman"/>
                <w:sz w:val="24"/>
              </w:rPr>
            </w:pPr>
          </w:p>
        </w:tc>
        <w:tc>
          <w:tcPr>
            <w:tcW w:w="1664" w:type="dxa"/>
          </w:tcPr>
          <w:p>
            <w:pPr>
              <w:pStyle w:val="9"/>
              <w:spacing w:before="160"/>
              <w:ind w:left="91" w:right="82"/>
              <w:jc w:val="center"/>
              <w:rPr>
                <w:sz w:val="24"/>
              </w:rPr>
            </w:pPr>
            <w:r>
              <w:rPr>
                <w:sz w:val="24"/>
              </w:rPr>
              <w:t>现任行政职务</w:t>
            </w:r>
          </w:p>
        </w:tc>
        <w:tc>
          <w:tcPr>
            <w:tcW w:w="183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7" w:type="dxa"/>
          </w:tcPr>
          <w:p>
            <w:pPr>
              <w:pStyle w:val="9"/>
              <w:spacing w:before="160"/>
              <w:ind w:left="207" w:right="200"/>
              <w:jc w:val="center"/>
              <w:rPr>
                <w:sz w:val="24"/>
              </w:rPr>
            </w:pPr>
            <w:r>
              <w:rPr>
                <w:sz w:val="24"/>
              </w:rPr>
              <w:t>电子邮箱</w:t>
            </w:r>
          </w:p>
        </w:tc>
        <w:tc>
          <w:tcPr>
            <w:tcW w:w="8180"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7" w:type="dxa"/>
          </w:tcPr>
          <w:p>
            <w:pPr>
              <w:pStyle w:val="9"/>
              <w:spacing w:before="161"/>
              <w:ind w:left="207" w:right="200"/>
              <w:jc w:val="center"/>
              <w:rPr>
                <w:sz w:val="24"/>
              </w:rPr>
            </w:pPr>
            <w:r>
              <w:rPr>
                <w:sz w:val="24"/>
              </w:rPr>
              <w:t>联系电话</w:t>
            </w:r>
          </w:p>
        </w:tc>
        <w:tc>
          <w:tcPr>
            <w:tcW w:w="2976" w:type="dxa"/>
            <w:gridSpan w:val="2"/>
          </w:tcPr>
          <w:p>
            <w:pPr>
              <w:pStyle w:val="9"/>
              <w:rPr>
                <w:rFonts w:ascii="Times New Roman"/>
                <w:sz w:val="24"/>
              </w:rPr>
            </w:pPr>
          </w:p>
        </w:tc>
        <w:tc>
          <w:tcPr>
            <w:tcW w:w="1701" w:type="dxa"/>
          </w:tcPr>
          <w:p>
            <w:pPr>
              <w:pStyle w:val="9"/>
              <w:spacing w:before="161"/>
              <w:ind w:left="110" w:right="101"/>
              <w:jc w:val="center"/>
              <w:rPr>
                <w:sz w:val="24"/>
              </w:rPr>
            </w:pPr>
            <w:r>
              <w:rPr>
                <w:sz w:val="24"/>
              </w:rPr>
              <w:t>专业技术职务</w:t>
            </w:r>
          </w:p>
        </w:tc>
        <w:tc>
          <w:tcPr>
            <w:tcW w:w="3503"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7" w:type="dxa"/>
            <w:vMerge w:val="restart"/>
          </w:tcPr>
          <w:p>
            <w:pPr>
              <w:pStyle w:val="9"/>
              <w:rPr>
                <w:b/>
                <w:sz w:val="24"/>
              </w:rPr>
            </w:pPr>
          </w:p>
          <w:p>
            <w:pPr>
              <w:pStyle w:val="9"/>
              <w:rPr>
                <w:b/>
                <w:sz w:val="24"/>
              </w:rPr>
            </w:pPr>
          </w:p>
          <w:p>
            <w:pPr>
              <w:pStyle w:val="9"/>
              <w:spacing w:before="5"/>
              <w:rPr>
                <w:b/>
                <w:sz w:val="29"/>
              </w:rPr>
            </w:pPr>
          </w:p>
          <w:p>
            <w:pPr>
              <w:pStyle w:val="9"/>
              <w:ind w:left="227"/>
              <w:rPr>
                <w:sz w:val="24"/>
              </w:rPr>
            </w:pPr>
            <w:r>
              <w:rPr>
                <w:sz w:val="24"/>
              </w:rPr>
              <w:t>从事专业</w:t>
            </w:r>
          </w:p>
        </w:tc>
        <w:tc>
          <w:tcPr>
            <w:tcW w:w="1554" w:type="dxa"/>
          </w:tcPr>
          <w:p>
            <w:pPr>
              <w:pStyle w:val="9"/>
              <w:spacing w:before="161"/>
              <w:ind w:left="293"/>
              <w:rPr>
                <w:sz w:val="24"/>
              </w:rPr>
            </w:pPr>
            <w:r>
              <w:rPr>
                <w:sz w:val="24"/>
              </w:rPr>
              <w:t>学科名称</w:t>
            </w:r>
          </w:p>
        </w:tc>
        <w:tc>
          <w:tcPr>
            <w:tcW w:w="1422" w:type="dxa"/>
          </w:tcPr>
          <w:p>
            <w:pPr>
              <w:pStyle w:val="9"/>
              <w:rPr>
                <w:rFonts w:ascii="Times New Roman"/>
                <w:sz w:val="24"/>
              </w:rPr>
            </w:pPr>
          </w:p>
        </w:tc>
        <w:tc>
          <w:tcPr>
            <w:tcW w:w="1701" w:type="dxa"/>
          </w:tcPr>
          <w:p>
            <w:pPr>
              <w:pStyle w:val="9"/>
              <w:spacing w:before="161"/>
              <w:ind w:left="110" w:right="101"/>
              <w:jc w:val="center"/>
              <w:rPr>
                <w:sz w:val="24"/>
              </w:rPr>
            </w:pPr>
            <w:r>
              <w:rPr>
                <w:sz w:val="24"/>
              </w:rPr>
              <w:t>学科代码</w:t>
            </w:r>
          </w:p>
        </w:tc>
        <w:tc>
          <w:tcPr>
            <w:tcW w:w="3503"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7" w:type="dxa"/>
            <w:vMerge w:val="continue"/>
            <w:tcBorders>
              <w:top w:val="nil"/>
            </w:tcBorders>
          </w:tcPr>
          <w:p>
            <w:pPr>
              <w:rPr>
                <w:sz w:val="2"/>
                <w:szCs w:val="2"/>
              </w:rPr>
            </w:pPr>
          </w:p>
        </w:tc>
        <w:tc>
          <w:tcPr>
            <w:tcW w:w="1554" w:type="dxa"/>
          </w:tcPr>
          <w:p>
            <w:pPr>
              <w:pStyle w:val="9"/>
              <w:spacing w:before="162"/>
              <w:ind w:left="293"/>
              <w:rPr>
                <w:sz w:val="24"/>
              </w:rPr>
            </w:pPr>
            <w:r>
              <w:rPr>
                <w:sz w:val="24"/>
              </w:rPr>
              <w:t>相关学科</w:t>
            </w:r>
          </w:p>
        </w:tc>
        <w:tc>
          <w:tcPr>
            <w:tcW w:w="1422" w:type="dxa"/>
          </w:tcPr>
          <w:p>
            <w:pPr>
              <w:pStyle w:val="9"/>
              <w:rPr>
                <w:rFonts w:ascii="Times New Roman"/>
                <w:sz w:val="24"/>
              </w:rPr>
            </w:pPr>
          </w:p>
        </w:tc>
        <w:tc>
          <w:tcPr>
            <w:tcW w:w="1701" w:type="dxa"/>
          </w:tcPr>
          <w:p>
            <w:pPr>
              <w:pStyle w:val="9"/>
              <w:spacing w:before="162"/>
              <w:ind w:left="110" w:right="101"/>
              <w:jc w:val="center"/>
              <w:rPr>
                <w:sz w:val="24"/>
              </w:rPr>
            </w:pPr>
            <w:r>
              <w:rPr>
                <w:sz w:val="24"/>
              </w:rPr>
              <w:t>相关学科代码</w:t>
            </w:r>
          </w:p>
        </w:tc>
        <w:tc>
          <w:tcPr>
            <w:tcW w:w="3503"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8180" w:type="dxa"/>
            <w:gridSpan w:val="5"/>
          </w:tcPr>
          <w:p>
            <w:pPr>
              <w:pStyle w:val="9"/>
              <w:spacing w:before="160"/>
              <w:ind w:left="255"/>
              <w:rPr>
                <w:sz w:val="24"/>
              </w:rPr>
            </w:pPr>
            <w:r>
              <w:rPr>
                <w:sz w:val="24"/>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8180" w:type="dxa"/>
            <w:gridSpan w:val="5"/>
          </w:tcPr>
          <w:p>
            <w:pPr>
              <w:pStyle w:val="9"/>
              <w:spacing w:before="160"/>
              <w:ind w:left="255"/>
              <w:rPr>
                <w:sz w:val="24"/>
              </w:rPr>
            </w:pPr>
            <w:r>
              <w:rPr>
                <w:sz w:val="24"/>
              </w:rPr>
              <w:t>关键词：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3" w:hRule="atLeast"/>
        </w:trPr>
        <w:tc>
          <w:tcPr>
            <w:tcW w:w="141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33"/>
              </w:rPr>
            </w:pPr>
          </w:p>
          <w:p>
            <w:pPr>
              <w:pStyle w:val="9"/>
              <w:ind w:left="207" w:right="200"/>
              <w:jc w:val="center"/>
              <w:rPr>
                <w:sz w:val="24"/>
              </w:rPr>
            </w:pPr>
            <w:r>
              <w:rPr>
                <w:sz w:val="24"/>
              </w:rPr>
              <w:t>个人简历</w:t>
            </w:r>
          </w:p>
          <w:p>
            <w:pPr>
              <w:pStyle w:val="9"/>
              <w:spacing w:before="93" w:line="312" w:lineRule="auto"/>
              <w:ind w:left="227" w:right="217"/>
              <w:jc w:val="center"/>
              <w:rPr>
                <w:sz w:val="24"/>
              </w:rPr>
            </w:pPr>
            <w:r>
              <w:rPr>
                <w:sz w:val="24"/>
              </w:rPr>
              <w:t>（从高中毕业后填起）</w:t>
            </w:r>
          </w:p>
        </w:tc>
        <w:tc>
          <w:tcPr>
            <w:tcW w:w="8180" w:type="dxa"/>
            <w:gridSpan w:val="5"/>
          </w:tcPr>
          <w:p>
            <w:pPr>
              <w:pStyle w:val="9"/>
              <w:rPr>
                <w:rFonts w:ascii="Times New Roman"/>
                <w:sz w:val="24"/>
              </w:rPr>
            </w:pPr>
          </w:p>
        </w:tc>
      </w:tr>
    </w:tbl>
    <w:p>
      <w:pPr>
        <w:spacing w:after="0"/>
        <w:rPr>
          <w:rFonts w:ascii="Times New Roman"/>
          <w:sz w:val="24"/>
        </w:rPr>
        <w:sectPr>
          <w:footerReference r:id="rId5" w:type="default"/>
          <w:pgSz w:w="11910" w:h="16840"/>
          <w:pgMar w:top="1220" w:right="620" w:bottom="1160" w:left="1200" w:header="0" w:footer="975" w:gutter="0"/>
          <w:pgNumType w:start="1"/>
          <w:cols w:space="720" w:num="1"/>
        </w:sectPr>
      </w:pPr>
    </w:p>
    <w:p>
      <w:pPr>
        <w:spacing w:before="35"/>
        <w:ind w:left="1372" w:right="1572" w:firstLine="0"/>
        <w:jc w:val="center"/>
        <w:rPr>
          <w:b/>
          <w:sz w:val="30"/>
        </w:rPr>
      </w:pPr>
      <w:bookmarkStart w:id="1" w:name="二、师德师风表现情况"/>
      <w:bookmarkEnd w:id="1"/>
      <w:r>
        <w:rPr>
          <w:b/>
          <w:sz w:val="30"/>
        </w:rPr>
        <w:t>二、师德师风表现情况</w:t>
      </w:r>
    </w:p>
    <w:p>
      <w:pPr>
        <w:pStyle w:val="4"/>
        <w:spacing w:before="12"/>
        <w:rPr>
          <w:b/>
          <w:sz w:val="27"/>
        </w:rPr>
      </w:pPr>
    </w:p>
    <w:p>
      <w:pPr>
        <w:pStyle w:val="3"/>
        <w:numPr>
          <w:ilvl w:val="0"/>
          <w:numId w:val="2"/>
        </w:numPr>
        <w:tabs>
          <w:tab w:val="left" w:pos="400"/>
        </w:tabs>
        <w:spacing w:before="0" w:after="0" w:line="240" w:lineRule="auto"/>
        <w:ind w:left="399" w:right="0" w:hanging="182"/>
        <w:jc w:val="left"/>
      </w:pPr>
      <w:r>
        <w:pict>
          <v:group id="_x0000_s1031" o:spid="_x0000_s1031" o:spt="203" style="position:absolute;left:0pt;margin-left:73.45pt;margin-top:19.3pt;height:643.55pt;width:476.7pt;mso-position-horizontal-relative:page;mso-wrap-distance-bottom:0pt;mso-wrap-distance-top:0pt;z-index:-251639808;mso-width-relative:page;mso-height-relative:page;" coordorigin="1469,387" coordsize="9534,12871">
            <o:lock v:ext="edit"/>
            <v:line id="_x0000_s1032" o:spid="_x0000_s1032" o:spt="20" style="position:absolute;left:1469;top:394;height:0;width:9534;" stroked="t" coordsize="21600,21600">
              <v:path arrowok="t"/>
              <v:fill focussize="0,0"/>
              <v:stroke weight="0.72pt" color="#000000"/>
              <v:imagedata o:title=""/>
              <o:lock v:ext="edit"/>
            </v:line>
            <v:line id="_x0000_s1033" o:spid="_x0000_s1033" o:spt="20" style="position:absolute;left:1469;top:13250;height:0;width:9534;" stroked="t" coordsize="21600,21600">
              <v:path arrowok="t"/>
              <v:fill focussize="0,0"/>
              <v:stroke weight="0.72pt" color="#000000"/>
              <v:imagedata o:title=""/>
              <o:lock v:ext="edit"/>
            </v:line>
            <v:line id="_x0000_s1034" o:spid="_x0000_s1034" o:spt="20" style="position:absolute;left:1474;top:401;height:12842;width:0;" stroked="t" coordsize="21600,21600">
              <v:path arrowok="t"/>
              <v:fill focussize="0,0"/>
              <v:stroke weight="0.48pt" color="#000000"/>
              <v:imagedata o:title=""/>
              <o:lock v:ext="edit"/>
            </v:line>
            <v:line id="_x0000_s1035" o:spid="_x0000_s1035" o:spt="20" style="position:absolute;left:10998;top:401;height:12842;width:0;" stroked="t" coordsize="21600,21600">
              <v:path arrowok="t"/>
              <v:fill focussize="0,0"/>
              <v:stroke weight="0.48pt" color="#000000"/>
              <v:imagedata o:title=""/>
              <o:lock v:ext="edit"/>
            </v:line>
            <w10:wrap type="topAndBottom"/>
          </v:group>
        </w:pict>
      </w:r>
      <w:bookmarkStart w:id="2" w:name="1.师德师风表现简况（不超过一页）"/>
      <w:bookmarkEnd w:id="2"/>
      <w:bookmarkStart w:id="3" w:name="1.师德师风表现简况（不超过一页）"/>
      <w:bookmarkEnd w:id="3"/>
      <w:r>
        <w:t>师德师风表现简况（不超过一页）</w:t>
      </w:r>
    </w:p>
    <w:p>
      <w:pPr>
        <w:spacing w:after="0" w:line="240" w:lineRule="auto"/>
        <w:jc w:val="left"/>
        <w:sectPr>
          <w:pgSz w:w="11910" w:h="16840"/>
          <w:pgMar w:top="1200" w:right="620" w:bottom="1160" w:left="1200" w:header="0" w:footer="975" w:gutter="0"/>
          <w:cols w:space="720" w:num="1"/>
        </w:sectPr>
      </w:pPr>
    </w:p>
    <w:p>
      <w:pPr>
        <w:pStyle w:val="8"/>
        <w:numPr>
          <w:ilvl w:val="0"/>
          <w:numId w:val="2"/>
        </w:numPr>
        <w:tabs>
          <w:tab w:val="left" w:pos="400"/>
        </w:tabs>
        <w:spacing w:before="57" w:after="0" w:line="240" w:lineRule="auto"/>
        <w:ind w:left="399" w:right="0" w:hanging="182"/>
        <w:jc w:val="left"/>
        <w:rPr>
          <w:b/>
          <w:sz w:val="24"/>
        </w:rPr>
      </w:pPr>
      <w:bookmarkStart w:id="4" w:name="2.师德师风表现所获荣誉（不超过5项）"/>
      <w:bookmarkEnd w:id="4"/>
      <w:bookmarkStart w:id="5" w:name="2.师德师风表现所获荣誉（不超过5项）"/>
      <w:bookmarkEnd w:id="5"/>
      <w:r>
        <w:rPr>
          <w:b/>
          <w:sz w:val="24"/>
        </w:rPr>
        <w:t>师德师风表现所获荣誉（</w:t>
      </w:r>
      <w:r>
        <w:rPr>
          <w:b/>
          <w:spacing w:val="-16"/>
          <w:sz w:val="24"/>
        </w:rPr>
        <w:t xml:space="preserve">不超过 </w:t>
      </w:r>
      <w:r>
        <w:rPr>
          <w:rFonts w:ascii="Times New Roman" w:eastAsia="Times New Roman"/>
          <w:b/>
          <w:sz w:val="24"/>
        </w:rPr>
        <w:t xml:space="preserve">5 </w:t>
      </w:r>
      <w:r>
        <w:rPr>
          <w:b/>
          <w:sz w:val="24"/>
        </w:rPr>
        <w:t>项）</w:t>
      </w:r>
    </w:p>
    <w:p>
      <w:pPr>
        <w:pStyle w:val="4"/>
        <w:spacing w:before="2"/>
        <w:rPr>
          <w:b/>
          <w:sz w:val="6"/>
        </w:rPr>
      </w:pPr>
    </w:p>
    <w:tbl>
      <w:tblPr>
        <w:tblStyle w:val="5"/>
        <w:tblW w:w="0" w:type="auto"/>
        <w:tblInd w:w="2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5"/>
        <w:gridCol w:w="2835"/>
        <w:gridCol w:w="1944"/>
        <w:gridCol w:w="1276"/>
        <w:gridCol w:w="1417"/>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trPr>
        <w:tc>
          <w:tcPr>
            <w:tcW w:w="1025" w:type="dxa"/>
          </w:tcPr>
          <w:p>
            <w:pPr>
              <w:pStyle w:val="9"/>
              <w:spacing w:before="6"/>
              <w:rPr>
                <w:b/>
                <w:sz w:val="30"/>
              </w:rPr>
            </w:pPr>
          </w:p>
          <w:p>
            <w:pPr>
              <w:pStyle w:val="9"/>
              <w:ind w:left="250" w:right="237"/>
              <w:jc w:val="center"/>
              <w:rPr>
                <w:b/>
                <w:sz w:val="24"/>
              </w:rPr>
            </w:pPr>
            <w:r>
              <w:rPr>
                <w:b/>
                <w:sz w:val="24"/>
              </w:rPr>
              <w:t>序号</w:t>
            </w:r>
          </w:p>
        </w:tc>
        <w:tc>
          <w:tcPr>
            <w:tcW w:w="2835" w:type="dxa"/>
          </w:tcPr>
          <w:p>
            <w:pPr>
              <w:pStyle w:val="9"/>
              <w:spacing w:before="6"/>
              <w:rPr>
                <w:b/>
                <w:sz w:val="30"/>
              </w:rPr>
            </w:pPr>
          </w:p>
          <w:p>
            <w:pPr>
              <w:pStyle w:val="9"/>
              <w:ind w:left="936"/>
              <w:rPr>
                <w:b/>
                <w:sz w:val="24"/>
              </w:rPr>
            </w:pPr>
            <w:r>
              <w:rPr>
                <w:b/>
                <w:sz w:val="24"/>
              </w:rPr>
              <w:t>荣誉名称</w:t>
            </w:r>
          </w:p>
        </w:tc>
        <w:tc>
          <w:tcPr>
            <w:tcW w:w="1944" w:type="dxa"/>
            <w:tcBorders>
              <w:right w:val="single" w:color="000000" w:sz="4" w:space="0"/>
            </w:tcBorders>
          </w:tcPr>
          <w:p>
            <w:pPr>
              <w:pStyle w:val="9"/>
              <w:spacing w:before="6"/>
              <w:rPr>
                <w:b/>
                <w:sz w:val="30"/>
              </w:rPr>
            </w:pPr>
          </w:p>
          <w:p>
            <w:pPr>
              <w:pStyle w:val="9"/>
              <w:ind w:left="491"/>
              <w:rPr>
                <w:b/>
                <w:sz w:val="24"/>
              </w:rPr>
            </w:pPr>
            <w:r>
              <w:rPr>
                <w:b/>
                <w:sz w:val="24"/>
              </w:rPr>
              <w:t>颁发部门</w:t>
            </w:r>
          </w:p>
        </w:tc>
        <w:tc>
          <w:tcPr>
            <w:tcW w:w="1276" w:type="dxa"/>
            <w:tcBorders>
              <w:left w:val="single" w:color="000000" w:sz="4" w:space="0"/>
              <w:right w:val="single" w:color="000000" w:sz="4" w:space="0"/>
            </w:tcBorders>
          </w:tcPr>
          <w:p>
            <w:pPr>
              <w:pStyle w:val="9"/>
              <w:spacing w:before="6"/>
              <w:rPr>
                <w:b/>
                <w:sz w:val="30"/>
              </w:rPr>
            </w:pPr>
          </w:p>
          <w:p>
            <w:pPr>
              <w:pStyle w:val="9"/>
              <w:ind w:left="400"/>
              <w:rPr>
                <w:b/>
                <w:sz w:val="24"/>
              </w:rPr>
            </w:pPr>
            <w:r>
              <w:rPr>
                <w:b/>
                <w:sz w:val="24"/>
              </w:rPr>
              <w:t>等级</w:t>
            </w:r>
          </w:p>
        </w:tc>
        <w:tc>
          <w:tcPr>
            <w:tcW w:w="1417" w:type="dxa"/>
            <w:tcBorders>
              <w:left w:val="single" w:color="000000" w:sz="4" w:space="0"/>
            </w:tcBorders>
          </w:tcPr>
          <w:p>
            <w:pPr>
              <w:pStyle w:val="9"/>
              <w:spacing w:before="6"/>
              <w:rPr>
                <w:b/>
                <w:sz w:val="30"/>
              </w:rPr>
            </w:pPr>
          </w:p>
          <w:p>
            <w:pPr>
              <w:pStyle w:val="9"/>
              <w:ind w:left="230"/>
              <w:rPr>
                <w:b/>
                <w:sz w:val="24"/>
              </w:rPr>
            </w:pPr>
            <w:r>
              <w:rPr>
                <w:b/>
                <w:sz w:val="24"/>
              </w:rPr>
              <w:t>获得时间</w:t>
            </w:r>
          </w:p>
        </w:tc>
        <w:tc>
          <w:tcPr>
            <w:tcW w:w="1078" w:type="dxa"/>
          </w:tcPr>
          <w:p>
            <w:pPr>
              <w:pStyle w:val="9"/>
              <w:spacing w:before="6"/>
              <w:rPr>
                <w:b/>
                <w:sz w:val="30"/>
              </w:rPr>
            </w:pPr>
          </w:p>
          <w:p>
            <w:pPr>
              <w:pStyle w:val="9"/>
              <w:ind w:left="299"/>
              <w:rPr>
                <w:b/>
                <w:sz w:val="24"/>
              </w:rPr>
            </w:pPr>
            <w:r>
              <w:rPr>
                <w:b/>
                <w:sz w:val="24"/>
              </w:rPr>
              <w:t>排序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7" w:hRule="atLeast"/>
        </w:trPr>
        <w:tc>
          <w:tcPr>
            <w:tcW w:w="1025" w:type="dxa"/>
          </w:tcPr>
          <w:p>
            <w:pPr>
              <w:pStyle w:val="9"/>
              <w:rPr>
                <w:b/>
                <w:sz w:val="26"/>
              </w:rPr>
            </w:pPr>
          </w:p>
          <w:p>
            <w:pPr>
              <w:pStyle w:val="9"/>
              <w:rPr>
                <w:b/>
                <w:sz w:val="26"/>
              </w:rPr>
            </w:pPr>
          </w:p>
          <w:p>
            <w:pPr>
              <w:pStyle w:val="9"/>
              <w:spacing w:before="12"/>
              <w:rPr>
                <w:b/>
                <w:sz w:val="34"/>
              </w:rPr>
            </w:pPr>
          </w:p>
          <w:p>
            <w:pPr>
              <w:pStyle w:val="9"/>
              <w:ind w:left="13"/>
              <w:jc w:val="center"/>
              <w:rPr>
                <w:rFonts w:ascii="Times New Roman"/>
                <w:sz w:val="24"/>
              </w:rPr>
            </w:pPr>
            <w:r>
              <w:rPr>
                <w:rFonts w:ascii="Times New Roman"/>
                <w:sz w:val="24"/>
              </w:rPr>
              <w:t>1</w:t>
            </w:r>
          </w:p>
        </w:tc>
        <w:tc>
          <w:tcPr>
            <w:tcW w:w="2835" w:type="dxa"/>
          </w:tcPr>
          <w:p>
            <w:pPr>
              <w:pStyle w:val="9"/>
              <w:rPr>
                <w:rFonts w:ascii="Times New Roman"/>
                <w:sz w:val="22"/>
              </w:rPr>
            </w:pPr>
          </w:p>
        </w:tc>
        <w:tc>
          <w:tcPr>
            <w:tcW w:w="1944" w:type="dxa"/>
            <w:tcBorders>
              <w:right w:val="single" w:color="000000" w:sz="4" w:space="0"/>
            </w:tcBorders>
          </w:tcPr>
          <w:p>
            <w:pPr>
              <w:pStyle w:val="9"/>
              <w:rPr>
                <w:rFonts w:ascii="Times New Roman"/>
                <w:sz w:val="22"/>
              </w:rPr>
            </w:pPr>
          </w:p>
        </w:tc>
        <w:tc>
          <w:tcPr>
            <w:tcW w:w="1276" w:type="dxa"/>
            <w:tcBorders>
              <w:left w:val="single" w:color="000000" w:sz="4" w:space="0"/>
              <w:right w:val="single" w:color="000000" w:sz="4" w:space="0"/>
            </w:tcBorders>
          </w:tcPr>
          <w:p>
            <w:pPr>
              <w:pStyle w:val="9"/>
              <w:rPr>
                <w:rFonts w:ascii="Times New Roman"/>
                <w:sz w:val="22"/>
              </w:rPr>
            </w:pPr>
          </w:p>
        </w:tc>
        <w:tc>
          <w:tcPr>
            <w:tcW w:w="1417" w:type="dxa"/>
            <w:tcBorders>
              <w:left w:val="single" w:color="000000" w:sz="4" w:space="0"/>
            </w:tcBorders>
          </w:tcPr>
          <w:p>
            <w:pPr>
              <w:pStyle w:val="9"/>
              <w:rPr>
                <w:rFonts w:ascii="Times New Roman"/>
                <w:sz w:val="22"/>
              </w:rPr>
            </w:pPr>
          </w:p>
        </w:tc>
        <w:tc>
          <w:tcPr>
            <w:tcW w:w="107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7" w:hRule="atLeast"/>
        </w:trPr>
        <w:tc>
          <w:tcPr>
            <w:tcW w:w="1025" w:type="dxa"/>
          </w:tcPr>
          <w:p>
            <w:pPr>
              <w:pStyle w:val="9"/>
              <w:rPr>
                <w:b/>
                <w:sz w:val="26"/>
              </w:rPr>
            </w:pPr>
          </w:p>
          <w:p>
            <w:pPr>
              <w:pStyle w:val="9"/>
              <w:rPr>
                <w:b/>
                <w:sz w:val="26"/>
              </w:rPr>
            </w:pPr>
          </w:p>
          <w:p>
            <w:pPr>
              <w:pStyle w:val="9"/>
              <w:spacing w:before="1"/>
              <w:rPr>
                <w:b/>
                <w:sz w:val="35"/>
              </w:rPr>
            </w:pPr>
          </w:p>
          <w:p>
            <w:pPr>
              <w:pStyle w:val="9"/>
              <w:ind w:left="13"/>
              <w:jc w:val="center"/>
              <w:rPr>
                <w:rFonts w:ascii="Times New Roman"/>
                <w:sz w:val="24"/>
              </w:rPr>
            </w:pPr>
            <w:r>
              <w:rPr>
                <w:rFonts w:ascii="Times New Roman"/>
                <w:sz w:val="24"/>
              </w:rPr>
              <w:t>2</w:t>
            </w:r>
          </w:p>
        </w:tc>
        <w:tc>
          <w:tcPr>
            <w:tcW w:w="2835" w:type="dxa"/>
          </w:tcPr>
          <w:p>
            <w:pPr>
              <w:pStyle w:val="9"/>
              <w:rPr>
                <w:rFonts w:ascii="Times New Roman"/>
                <w:sz w:val="22"/>
              </w:rPr>
            </w:pPr>
          </w:p>
        </w:tc>
        <w:tc>
          <w:tcPr>
            <w:tcW w:w="1944" w:type="dxa"/>
            <w:tcBorders>
              <w:right w:val="single" w:color="000000" w:sz="4" w:space="0"/>
            </w:tcBorders>
          </w:tcPr>
          <w:p>
            <w:pPr>
              <w:pStyle w:val="9"/>
              <w:rPr>
                <w:rFonts w:ascii="Times New Roman"/>
                <w:sz w:val="22"/>
              </w:rPr>
            </w:pPr>
          </w:p>
        </w:tc>
        <w:tc>
          <w:tcPr>
            <w:tcW w:w="1276" w:type="dxa"/>
            <w:tcBorders>
              <w:left w:val="single" w:color="000000" w:sz="4" w:space="0"/>
              <w:right w:val="single" w:color="000000" w:sz="4" w:space="0"/>
            </w:tcBorders>
          </w:tcPr>
          <w:p>
            <w:pPr>
              <w:pStyle w:val="9"/>
              <w:rPr>
                <w:rFonts w:ascii="Times New Roman"/>
                <w:sz w:val="22"/>
              </w:rPr>
            </w:pPr>
          </w:p>
        </w:tc>
        <w:tc>
          <w:tcPr>
            <w:tcW w:w="1417" w:type="dxa"/>
            <w:tcBorders>
              <w:left w:val="single" w:color="000000" w:sz="4" w:space="0"/>
            </w:tcBorders>
          </w:tcPr>
          <w:p>
            <w:pPr>
              <w:pStyle w:val="9"/>
              <w:rPr>
                <w:rFonts w:ascii="Times New Roman"/>
                <w:sz w:val="22"/>
              </w:rPr>
            </w:pPr>
          </w:p>
        </w:tc>
        <w:tc>
          <w:tcPr>
            <w:tcW w:w="107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8" w:hRule="atLeast"/>
        </w:trPr>
        <w:tc>
          <w:tcPr>
            <w:tcW w:w="1025" w:type="dxa"/>
          </w:tcPr>
          <w:p>
            <w:pPr>
              <w:pStyle w:val="9"/>
              <w:rPr>
                <w:b/>
                <w:sz w:val="26"/>
              </w:rPr>
            </w:pPr>
          </w:p>
          <w:p>
            <w:pPr>
              <w:pStyle w:val="9"/>
              <w:rPr>
                <w:b/>
                <w:sz w:val="26"/>
              </w:rPr>
            </w:pPr>
          </w:p>
          <w:p>
            <w:pPr>
              <w:pStyle w:val="9"/>
              <w:spacing w:before="1"/>
              <w:rPr>
                <w:b/>
                <w:sz w:val="35"/>
              </w:rPr>
            </w:pPr>
          </w:p>
          <w:p>
            <w:pPr>
              <w:pStyle w:val="9"/>
              <w:ind w:left="13"/>
              <w:jc w:val="center"/>
              <w:rPr>
                <w:rFonts w:ascii="Times New Roman"/>
                <w:sz w:val="24"/>
              </w:rPr>
            </w:pPr>
            <w:r>
              <w:rPr>
                <w:rFonts w:ascii="Times New Roman"/>
                <w:sz w:val="24"/>
              </w:rPr>
              <w:t>3</w:t>
            </w:r>
          </w:p>
        </w:tc>
        <w:tc>
          <w:tcPr>
            <w:tcW w:w="2835" w:type="dxa"/>
          </w:tcPr>
          <w:p>
            <w:pPr>
              <w:pStyle w:val="9"/>
              <w:rPr>
                <w:rFonts w:ascii="Times New Roman"/>
                <w:sz w:val="22"/>
              </w:rPr>
            </w:pPr>
          </w:p>
        </w:tc>
        <w:tc>
          <w:tcPr>
            <w:tcW w:w="1944" w:type="dxa"/>
            <w:tcBorders>
              <w:right w:val="single" w:color="000000" w:sz="4" w:space="0"/>
            </w:tcBorders>
          </w:tcPr>
          <w:p>
            <w:pPr>
              <w:pStyle w:val="9"/>
              <w:rPr>
                <w:rFonts w:ascii="Times New Roman"/>
                <w:sz w:val="22"/>
              </w:rPr>
            </w:pPr>
          </w:p>
        </w:tc>
        <w:tc>
          <w:tcPr>
            <w:tcW w:w="1276" w:type="dxa"/>
            <w:tcBorders>
              <w:left w:val="single" w:color="000000" w:sz="4" w:space="0"/>
              <w:right w:val="single" w:color="000000" w:sz="4" w:space="0"/>
            </w:tcBorders>
          </w:tcPr>
          <w:p>
            <w:pPr>
              <w:pStyle w:val="9"/>
              <w:rPr>
                <w:rFonts w:ascii="Times New Roman"/>
                <w:sz w:val="22"/>
              </w:rPr>
            </w:pPr>
          </w:p>
        </w:tc>
        <w:tc>
          <w:tcPr>
            <w:tcW w:w="1417" w:type="dxa"/>
            <w:tcBorders>
              <w:left w:val="single" w:color="000000" w:sz="4" w:space="0"/>
            </w:tcBorders>
          </w:tcPr>
          <w:p>
            <w:pPr>
              <w:pStyle w:val="9"/>
              <w:rPr>
                <w:rFonts w:ascii="Times New Roman"/>
                <w:sz w:val="22"/>
              </w:rPr>
            </w:pPr>
          </w:p>
        </w:tc>
        <w:tc>
          <w:tcPr>
            <w:tcW w:w="107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7" w:hRule="atLeast"/>
        </w:trPr>
        <w:tc>
          <w:tcPr>
            <w:tcW w:w="1025" w:type="dxa"/>
          </w:tcPr>
          <w:p>
            <w:pPr>
              <w:pStyle w:val="9"/>
              <w:rPr>
                <w:b/>
                <w:sz w:val="26"/>
              </w:rPr>
            </w:pPr>
          </w:p>
          <w:p>
            <w:pPr>
              <w:pStyle w:val="9"/>
              <w:rPr>
                <w:b/>
                <w:sz w:val="26"/>
              </w:rPr>
            </w:pPr>
          </w:p>
          <w:p>
            <w:pPr>
              <w:pStyle w:val="9"/>
              <w:spacing w:before="1"/>
              <w:rPr>
                <w:b/>
                <w:sz w:val="35"/>
              </w:rPr>
            </w:pPr>
          </w:p>
          <w:p>
            <w:pPr>
              <w:pStyle w:val="9"/>
              <w:ind w:left="13"/>
              <w:jc w:val="center"/>
              <w:rPr>
                <w:rFonts w:ascii="Times New Roman"/>
                <w:sz w:val="24"/>
              </w:rPr>
            </w:pPr>
            <w:r>
              <w:rPr>
                <w:rFonts w:ascii="Times New Roman"/>
                <w:sz w:val="24"/>
              </w:rPr>
              <w:t>4</w:t>
            </w:r>
          </w:p>
        </w:tc>
        <w:tc>
          <w:tcPr>
            <w:tcW w:w="2835" w:type="dxa"/>
          </w:tcPr>
          <w:p>
            <w:pPr>
              <w:pStyle w:val="9"/>
              <w:rPr>
                <w:rFonts w:ascii="Times New Roman"/>
                <w:sz w:val="22"/>
              </w:rPr>
            </w:pPr>
          </w:p>
        </w:tc>
        <w:tc>
          <w:tcPr>
            <w:tcW w:w="1944" w:type="dxa"/>
            <w:tcBorders>
              <w:right w:val="single" w:color="000000" w:sz="4" w:space="0"/>
            </w:tcBorders>
          </w:tcPr>
          <w:p>
            <w:pPr>
              <w:pStyle w:val="9"/>
              <w:rPr>
                <w:rFonts w:ascii="Times New Roman"/>
                <w:sz w:val="22"/>
              </w:rPr>
            </w:pPr>
          </w:p>
        </w:tc>
        <w:tc>
          <w:tcPr>
            <w:tcW w:w="1276" w:type="dxa"/>
            <w:tcBorders>
              <w:left w:val="single" w:color="000000" w:sz="4" w:space="0"/>
              <w:right w:val="single" w:color="000000" w:sz="4" w:space="0"/>
            </w:tcBorders>
          </w:tcPr>
          <w:p>
            <w:pPr>
              <w:pStyle w:val="9"/>
              <w:rPr>
                <w:rFonts w:ascii="Times New Roman"/>
                <w:sz w:val="22"/>
              </w:rPr>
            </w:pPr>
          </w:p>
        </w:tc>
        <w:tc>
          <w:tcPr>
            <w:tcW w:w="1417" w:type="dxa"/>
            <w:tcBorders>
              <w:left w:val="single" w:color="000000" w:sz="4" w:space="0"/>
            </w:tcBorders>
          </w:tcPr>
          <w:p>
            <w:pPr>
              <w:pStyle w:val="9"/>
              <w:rPr>
                <w:rFonts w:ascii="Times New Roman"/>
                <w:sz w:val="22"/>
              </w:rPr>
            </w:pPr>
          </w:p>
        </w:tc>
        <w:tc>
          <w:tcPr>
            <w:tcW w:w="1078"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8" w:hRule="atLeast"/>
        </w:trPr>
        <w:tc>
          <w:tcPr>
            <w:tcW w:w="1025" w:type="dxa"/>
            <w:tcBorders>
              <w:bottom w:val="single" w:color="000000" w:sz="4" w:space="0"/>
            </w:tcBorders>
          </w:tcPr>
          <w:p>
            <w:pPr>
              <w:pStyle w:val="9"/>
              <w:rPr>
                <w:b/>
                <w:sz w:val="26"/>
              </w:rPr>
            </w:pPr>
          </w:p>
          <w:p>
            <w:pPr>
              <w:pStyle w:val="9"/>
              <w:rPr>
                <w:b/>
                <w:sz w:val="26"/>
              </w:rPr>
            </w:pPr>
          </w:p>
          <w:p>
            <w:pPr>
              <w:pStyle w:val="9"/>
              <w:rPr>
                <w:b/>
                <w:sz w:val="35"/>
              </w:rPr>
            </w:pPr>
          </w:p>
          <w:p>
            <w:pPr>
              <w:pStyle w:val="9"/>
              <w:spacing w:before="1"/>
              <w:ind w:left="13"/>
              <w:jc w:val="center"/>
              <w:rPr>
                <w:rFonts w:ascii="Times New Roman"/>
                <w:sz w:val="24"/>
              </w:rPr>
            </w:pPr>
            <w:r>
              <w:rPr>
                <w:rFonts w:ascii="Times New Roman"/>
                <w:sz w:val="24"/>
              </w:rPr>
              <w:t>5</w:t>
            </w:r>
          </w:p>
        </w:tc>
        <w:tc>
          <w:tcPr>
            <w:tcW w:w="2835" w:type="dxa"/>
            <w:tcBorders>
              <w:bottom w:val="single" w:color="000000" w:sz="4" w:space="0"/>
            </w:tcBorders>
          </w:tcPr>
          <w:p>
            <w:pPr>
              <w:pStyle w:val="9"/>
              <w:rPr>
                <w:rFonts w:ascii="Times New Roman"/>
                <w:sz w:val="22"/>
              </w:rPr>
            </w:pPr>
          </w:p>
        </w:tc>
        <w:tc>
          <w:tcPr>
            <w:tcW w:w="1944" w:type="dxa"/>
            <w:tcBorders>
              <w:bottom w:val="single" w:color="000000" w:sz="4" w:space="0"/>
              <w:right w:val="single" w:color="000000" w:sz="4" w:space="0"/>
            </w:tcBorders>
          </w:tcPr>
          <w:p>
            <w:pPr>
              <w:pStyle w:val="9"/>
              <w:rPr>
                <w:rFonts w:ascii="Times New Roman"/>
                <w:sz w:val="22"/>
              </w:rPr>
            </w:pPr>
          </w:p>
        </w:tc>
        <w:tc>
          <w:tcPr>
            <w:tcW w:w="1276" w:type="dxa"/>
            <w:tcBorders>
              <w:left w:val="single" w:color="000000" w:sz="4" w:space="0"/>
              <w:bottom w:val="single" w:color="000000" w:sz="4" w:space="0"/>
              <w:right w:val="single" w:color="000000" w:sz="4" w:space="0"/>
            </w:tcBorders>
          </w:tcPr>
          <w:p>
            <w:pPr>
              <w:pStyle w:val="9"/>
              <w:rPr>
                <w:rFonts w:ascii="Times New Roman"/>
                <w:sz w:val="22"/>
              </w:rPr>
            </w:pPr>
          </w:p>
        </w:tc>
        <w:tc>
          <w:tcPr>
            <w:tcW w:w="1417" w:type="dxa"/>
            <w:tcBorders>
              <w:left w:val="single" w:color="000000" w:sz="4" w:space="0"/>
              <w:bottom w:val="single" w:color="000000" w:sz="4" w:space="0"/>
            </w:tcBorders>
          </w:tcPr>
          <w:p>
            <w:pPr>
              <w:pStyle w:val="9"/>
              <w:rPr>
                <w:rFonts w:ascii="Times New Roman"/>
                <w:sz w:val="22"/>
              </w:rPr>
            </w:pPr>
          </w:p>
        </w:tc>
        <w:tc>
          <w:tcPr>
            <w:tcW w:w="1078" w:type="dxa"/>
            <w:tcBorders>
              <w:bottom w:val="single" w:color="000000" w:sz="4" w:space="0"/>
            </w:tcBorders>
          </w:tcPr>
          <w:p>
            <w:pPr>
              <w:pStyle w:val="9"/>
              <w:rPr>
                <w:rFonts w:ascii="Times New Roman"/>
                <w:sz w:val="22"/>
              </w:rPr>
            </w:pPr>
          </w:p>
        </w:tc>
      </w:tr>
    </w:tbl>
    <w:p>
      <w:pPr>
        <w:pStyle w:val="4"/>
        <w:spacing w:before="83"/>
        <w:ind w:left="218"/>
        <w:rPr>
          <w:rFonts w:hint="eastAsia" w:ascii="仿宋" w:eastAsia="仿宋"/>
        </w:rPr>
      </w:pPr>
      <w:r>
        <w:rPr>
          <w:rFonts w:hint="eastAsia" w:ascii="仿宋" w:eastAsia="仿宋"/>
        </w:rPr>
        <w:t>注：请附相关荣誉证明</w:t>
      </w:r>
    </w:p>
    <w:p>
      <w:pPr>
        <w:spacing w:after="0"/>
        <w:rPr>
          <w:rFonts w:hint="eastAsia" w:ascii="仿宋" w:eastAsia="仿宋"/>
        </w:rPr>
        <w:sectPr>
          <w:pgSz w:w="11910" w:h="16840"/>
          <w:pgMar w:top="1140" w:right="620" w:bottom="1160" w:left="1200" w:header="0" w:footer="975" w:gutter="0"/>
          <w:cols w:space="720" w:num="1"/>
        </w:sectPr>
      </w:pPr>
    </w:p>
    <w:p>
      <w:pPr>
        <w:pStyle w:val="2"/>
        <w:ind w:right="1570"/>
      </w:pPr>
      <w:r>
        <w:pict>
          <v:shape id="_x0000_s1036" o:spid="_x0000_s1036" style="position:absolute;left:0pt;margin-left:74.25pt;margin-top:87.1pt;height:635.7pt;width:475.15pt;mso-position-horizontal-relative:page;mso-position-vertical-relative:page;z-index:-251654144;mso-width-relative:page;mso-height-relative:page;" filled="f" stroked="t" coordorigin="1485,1742" coordsize="9503,12714" path="m1485,2387l10988,2387m1485,3758l10988,3758m1485,15096l10988,15096m1490,2382l1490,15091m10983,2382l10983,15091e">
            <v:path arrowok="t"/>
            <v:fill on="f" focussize="0,0"/>
            <v:stroke weight="0.48pt" color="#000000"/>
            <v:imagedata o:title=""/>
            <o:lock v:ext="edit"/>
          </v:shape>
        </w:pict>
      </w:r>
      <w:bookmarkStart w:id="6" w:name="三、科研工作情况"/>
      <w:bookmarkEnd w:id="6"/>
      <w:r>
        <w:t>三、科研工作情况</w:t>
      </w:r>
    </w:p>
    <w:p>
      <w:pPr>
        <w:pStyle w:val="4"/>
        <w:spacing w:before="12"/>
        <w:rPr>
          <w:b/>
          <w:sz w:val="21"/>
        </w:rPr>
      </w:pPr>
    </w:p>
    <w:p>
      <w:pPr>
        <w:pStyle w:val="3"/>
        <w:numPr>
          <w:ilvl w:val="0"/>
          <w:numId w:val="3"/>
        </w:numPr>
        <w:tabs>
          <w:tab w:val="left" w:pos="519"/>
        </w:tabs>
        <w:spacing w:before="77" w:after="0" w:line="240" w:lineRule="auto"/>
        <w:ind w:left="518" w:right="0" w:hanging="301"/>
        <w:jc w:val="left"/>
      </w:pPr>
      <w:bookmarkStart w:id="7" w:name="1. 主要学术创新贡献"/>
      <w:bookmarkEnd w:id="7"/>
      <w:bookmarkStart w:id="8" w:name="1. 主要学术创新贡献"/>
      <w:bookmarkEnd w:id="8"/>
      <w:r>
        <w:t>主要学术创新贡献</w:t>
      </w:r>
    </w:p>
    <w:p>
      <w:pPr>
        <w:pStyle w:val="4"/>
        <w:spacing w:before="5"/>
        <w:rPr>
          <w:b/>
          <w:sz w:val="19"/>
        </w:rPr>
      </w:pPr>
    </w:p>
    <w:p>
      <w:pPr>
        <w:pStyle w:val="8"/>
        <w:numPr>
          <w:ilvl w:val="1"/>
          <w:numId w:val="3"/>
        </w:numPr>
        <w:tabs>
          <w:tab w:val="left" w:pos="828"/>
        </w:tabs>
        <w:spacing w:before="1" w:after="0" w:line="312" w:lineRule="auto"/>
        <w:ind w:left="398" w:right="412" w:firstLine="0"/>
        <w:jc w:val="both"/>
        <w:rPr>
          <w:sz w:val="24"/>
        </w:rPr>
      </w:pPr>
      <w:r>
        <w:rPr>
          <w:spacing w:val="3"/>
          <w:sz w:val="24"/>
        </w:rPr>
        <w:t>详实、准确、客观地填写申请人在科学研究、服务国家重大战略需求、国家科技进</w:t>
      </w:r>
      <w:r>
        <w:rPr>
          <w:sz w:val="24"/>
        </w:rPr>
        <w:t>步及社会经济发展、推动行业技术进步、促进学科发展等方面做出的贡献，重点突出申</w:t>
      </w:r>
      <w:r>
        <w:rPr>
          <w:spacing w:val="-9"/>
          <w:sz w:val="24"/>
        </w:rPr>
        <w:t>请人的学术造诣及科研创新性。</w:t>
      </w:r>
      <w:r>
        <w:rPr>
          <w:spacing w:val="4"/>
          <w:sz w:val="24"/>
        </w:rPr>
        <w:t>（</w:t>
      </w:r>
      <w:r>
        <w:rPr>
          <w:spacing w:val="1"/>
          <w:sz w:val="24"/>
        </w:rPr>
        <w:t>不超过二页</w:t>
      </w:r>
      <w:r>
        <w:rPr>
          <w:sz w:val="24"/>
        </w:rPr>
        <w:t>）</w:t>
      </w:r>
    </w:p>
    <w:p>
      <w:pPr>
        <w:spacing w:after="0" w:line="312" w:lineRule="auto"/>
        <w:jc w:val="both"/>
        <w:rPr>
          <w:sz w:val="24"/>
        </w:rPr>
        <w:sectPr>
          <w:pgSz w:w="11910" w:h="16840"/>
          <w:pgMar w:top="1200" w:right="620" w:bottom="1160" w:left="1200" w:header="0" w:footer="975" w:gutter="0"/>
          <w:cols w:space="720" w:num="1"/>
        </w:sectPr>
      </w:pPr>
    </w:p>
    <w:p>
      <w:pPr>
        <w:pStyle w:val="4"/>
        <w:spacing w:before="5"/>
        <w:rPr>
          <w:sz w:val="9"/>
        </w:rPr>
      </w:pPr>
      <w:r>
        <w:pict>
          <v:shape id="_x0000_s1037" o:spid="_x0000_s1037" style="position:absolute;left:0pt;margin-left:74.25pt;margin-top:79.45pt;height:705.75pt;width:475.15pt;mso-position-horizontal-relative:page;mso-position-vertical-relative:page;z-index:-251653120;mso-width-relative:page;mso-height-relative:page;" filled="f" stroked="t" coordorigin="1485,1589" coordsize="9503,14115" path="m1485,1139l10988,1139m1485,2169l10988,2169m1485,15249l10988,15249m1490,1134l1490,15244m10983,1134l10983,15244e">
            <v:path arrowok="t"/>
            <v:fill on="f" focussize="0,0"/>
            <v:stroke weight="0.48pt" color="#000000"/>
            <v:imagedata o:title=""/>
            <o:lock v:ext="edit"/>
          </v:shape>
        </w:pict>
      </w:r>
    </w:p>
    <w:p>
      <w:pPr>
        <w:pStyle w:val="8"/>
        <w:numPr>
          <w:ilvl w:val="1"/>
          <w:numId w:val="3"/>
        </w:numPr>
        <w:tabs>
          <w:tab w:val="left" w:pos="828"/>
        </w:tabs>
        <w:spacing w:before="77" w:after="0" w:line="312" w:lineRule="auto"/>
        <w:ind w:left="398" w:right="412" w:firstLine="0"/>
        <w:jc w:val="left"/>
        <w:rPr>
          <w:sz w:val="24"/>
        </w:rPr>
      </w:pPr>
      <w:r>
        <w:rPr>
          <w:spacing w:val="4"/>
          <w:sz w:val="24"/>
        </w:rPr>
        <w:t>标志性成果一</w:t>
      </w:r>
      <w:r>
        <w:rPr>
          <w:spacing w:val="7"/>
          <w:sz w:val="24"/>
        </w:rPr>
        <w:t>（</w:t>
      </w:r>
      <w:r>
        <w:rPr>
          <w:spacing w:val="-7"/>
          <w:sz w:val="24"/>
        </w:rPr>
        <w:t xml:space="preserve">简要介绍近 </w:t>
      </w:r>
      <w:r>
        <w:rPr>
          <w:rFonts w:ascii="Times New Roman" w:eastAsia="Times New Roman"/>
          <w:sz w:val="24"/>
        </w:rPr>
        <w:t>5</w:t>
      </w:r>
      <w:r>
        <w:rPr>
          <w:rFonts w:ascii="Times New Roman" w:eastAsia="Times New Roman"/>
          <w:spacing w:val="4"/>
          <w:sz w:val="24"/>
        </w:rPr>
        <w:t xml:space="preserve"> </w:t>
      </w:r>
      <w:r>
        <w:rPr>
          <w:spacing w:val="3"/>
          <w:sz w:val="24"/>
        </w:rPr>
        <w:t>年标志性研究成果的主要内容、学术贡献、科学价值</w:t>
      </w:r>
      <w:r>
        <w:rPr>
          <w:sz w:val="24"/>
        </w:rPr>
        <w:t>或社会经济价值，不超过一页）</w:t>
      </w:r>
    </w:p>
    <w:p>
      <w:pPr>
        <w:spacing w:after="0" w:line="312" w:lineRule="auto"/>
        <w:jc w:val="left"/>
        <w:rPr>
          <w:sz w:val="24"/>
        </w:rPr>
        <w:sectPr>
          <w:pgSz w:w="11910" w:h="16840"/>
          <w:pgMar w:top="1120" w:right="620" w:bottom="1160" w:left="1200" w:header="0" w:footer="975" w:gutter="0"/>
          <w:cols w:space="720" w:num="1"/>
        </w:sectPr>
      </w:pPr>
    </w:p>
    <w:tbl>
      <w:tblPr>
        <w:tblStyle w:val="5"/>
        <w:tblW w:w="0" w:type="auto"/>
        <w:tblInd w:w="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2976"/>
        <w:gridCol w:w="1134"/>
        <w:gridCol w:w="1276"/>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93" w:type="dxa"/>
            <w:gridSpan w:val="5"/>
          </w:tcPr>
          <w:p>
            <w:pPr>
              <w:pStyle w:val="9"/>
              <w:spacing w:before="6"/>
              <w:rPr>
                <w:sz w:val="30"/>
              </w:rPr>
            </w:pPr>
          </w:p>
          <w:p>
            <w:pPr>
              <w:pStyle w:val="9"/>
              <w:ind w:left="108"/>
              <w:rPr>
                <w:b/>
                <w:sz w:val="24"/>
              </w:rPr>
            </w:pPr>
            <w:r>
              <w:rPr>
                <w:b/>
                <w:sz w:val="24"/>
              </w:rPr>
              <w:t>标志性成果一代表性支撑材料（包括论文、著作、专利、转化、应用等）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88" w:type="dxa"/>
          </w:tcPr>
          <w:p>
            <w:pPr>
              <w:pStyle w:val="9"/>
              <w:spacing w:before="6"/>
              <w:rPr>
                <w:sz w:val="30"/>
              </w:rPr>
            </w:pPr>
          </w:p>
          <w:p>
            <w:pPr>
              <w:pStyle w:val="9"/>
              <w:ind w:left="231" w:right="225"/>
              <w:jc w:val="center"/>
              <w:rPr>
                <w:b/>
                <w:sz w:val="24"/>
              </w:rPr>
            </w:pPr>
            <w:r>
              <w:rPr>
                <w:b/>
                <w:sz w:val="24"/>
              </w:rPr>
              <w:t>序号</w:t>
            </w:r>
          </w:p>
        </w:tc>
        <w:tc>
          <w:tcPr>
            <w:tcW w:w="2976" w:type="dxa"/>
          </w:tcPr>
          <w:p>
            <w:pPr>
              <w:pStyle w:val="9"/>
              <w:spacing w:before="6"/>
              <w:rPr>
                <w:sz w:val="30"/>
              </w:rPr>
            </w:pPr>
          </w:p>
          <w:p>
            <w:pPr>
              <w:pStyle w:val="9"/>
              <w:ind w:left="1225" w:right="1218"/>
              <w:jc w:val="center"/>
              <w:rPr>
                <w:b/>
                <w:sz w:val="24"/>
              </w:rPr>
            </w:pPr>
            <w:r>
              <w:rPr>
                <w:b/>
                <w:sz w:val="24"/>
              </w:rPr>
              <w:t>名称</w:t>
            </w:r>
          </w:p>
        </w:tc>
        <w:tc>
          <w:tcPr>
            <w:tcW w:w="1134" w:type="dxa"/>
          </w:tcPr>
          <w:p>
            <w:pPr>
              <w:pStyle w:val="9"/>
              <w:spacing w:before="6"/>
              <w:rPr>
                <w:sz w:val="30"/>
              </w:rPr>
            </w:pPr>
          </w:p>
          <w:p>
            <w:pPr>
              <w:pStyle w:val="9"/>
              <w:ind w:left="322"/>
              <w:rPr>
                <w:b/>
                <w:sz w:val="24"/>
              </w:rPr>
            </w:pPr>
            <w:r>
              <w:rPr>
                <w:b/>
                <w:sz w:val="24"/>
              </w:rPr>
              <w:t>类型</w:t>
            </w:r>
          </w:p>
        </w:tc>
        <w:tc>
          <w:tcPr>
            <w:tcW w:w="1276" w:type="dxa"/>
          </w:tcPr>
          <w:p>
            <w:pPr>
              <w:pStyle w:val="9"/>
              <w:spacing w:before="6"/>
              <w:rPr>
                <w:sz w:val="30"/>
              </w:rPr>
            </w:pPr>
          </w:p>
          <w:p>
            <w:pPr>
              <w:pStyle w:val="9"/>
              <w:ind w:left="393"/>
              <w:rPr>
                <w:b/>
                <w:sz w:val="24"/>
              </w:rPr>
            </w:pPr>
            <w:r>
              <w:rPr>
                <w:b/>
                <w:sz w:val="24"/>
              </w:rPr>
              <w:t>年度</w:t>
            </w:r>
          </w:p>
        </w:tc>
        <w:tc>
          <w:tcPr>
            <w:tcW w:w="3119" w:type="dxa"/>
          </w:tcPr>
          <w:p>
            <w:pPr>
              <w:pStyle w:val="9"/>
              <w:spacing w:before="6"/>
              <w:rPr>
                <w:sz w:val="30"/>
              </w:rPr>
            </w:pPr>
          </w:p>
          <w:p>
            <w:pPr>
              <w:pStyle w:val="9"/>
              <w:ind w:left="1056" w:right="1049"/>
              <w:jc w:val="center"/>
              <w:rPr>
                <w:b/>
                <w:sz w:val="24"/>
              </w:rPr>
            </w:pPr>
            <w:r>
              <w:rPr>
                <w:b/>
                <w:sz w:val="24"/>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4" w:hRule="atLeast"/>
        </w:trPr>
        <w:tc>
          <w:tcPr>
            <w:tcW w:w="988" w:type="dxa"/>
          </w:tcPr>
          <w:p>
            <w:pPr>
              <w:pStyle w:val="9"/>
              <w:rPr>
                <w:sz w:val="26"/>
              </w:rPr>
            </w:pPr>
          </w:p>
          <w:p>
            <w:pPr>
              <w:pStyle w:val="9"/>
              <w:rPr>
                <w:sz w:val="26"/>
              </w:rPr>
            </w:pPr>
          </w:p>
          <w:p>
            <w:pPr>
              <w:pStyle w:val="9"/>
              <w:spacing w:before="11"/>
              <w:rPr>
                <w:sz w:val="23"/>
              </w:rPr>
            </w:pPr>
          </w:p>
          <w:p>
            <w:pPr>
              <w:pStyle w:val="9"/>
              <w:ind w:left="30"/>
              <w:jc w:val="center"/>
              <w:rPr>
                <w:rFonts w:ascii="Times New Roman"/>
                <w:sz w:val="24"/>
              </w:rPr>
            </w:pPr>
            <w:r>
              <w:rPr>
                <w:rFonts w:ascii="Times New Roman"/>
                <w:sz w:val="24"/>
              </w:rPr>
              <w:t>1</w:t>
            </w:r>
          </w:p>
        </w:tc>
        <w:tc>
          <w:tcPr>
            <w:tcW w:w="2976" w:type="dxa"/>
          </w:tcPr>
          <w:p>
            <w:pPr>
              <w:pStyle w:val="9"/>
              <w:rPr>
                <w:rFonts w:ascii="Times New Roman"/>
                <w:sz w:val="22"/>
              </w:rPr>
            </w:pPr>
          </w:p>
        </w:tc>
        <w:tc>
          <w:tcPr>
            <w:tcW w:w="1134"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4" w:hRule="atLeast"/>
        </w:trPr>
        <w:tc>
          <w:tcPr>
            <w:tcW w:w="988" w:type="dxa"/>
          </w:tcPr>
          <w:p>
            <w:pPr>
              <w:pStyle w:val="9"/>
              <w:rPr>
                <w:sz w:val="26"/>
              </w:rPr>
            </w:pPr>
          </w:p>
          <w:p>
            <w:pPr>
              <w:pStyle w:val="9"/>
              <w:rPr>
                <w:sz w:val="26"/>
              </w:rPr>
            </w:pPr>
          </w:p>
          <w:p>
            <w:pPr>
              <w:pStyle w:val="9"/>
              <w:spacing w:before="12"/>
              <w:rPr>
                <w:sz w:val="23"/>
              </w:rPr>
            </w:pPr>
          </w:p>
          <w:p>
            <w:pPr>
              <w:pStyle w:val="9"/>
              <w:ind w:left="30"/>
              <w:jc w:val="center"/>
              <w:rPr>
                <w:rFonts w:ascii="Times New Roman"/>
                <w:sz w:val="24"/>
              </w:rPr>
            </w:pPr>
            <w:r>
              <w:rPr>
                <w:rFonts w:ascii="Times New Roman"/>
                <w:sz w:val="24"/>
              </w:rPr>
              <w:t>2</w:t>
            </w:r>
          </w:p>
        </w:tc>
        <w:tc>
          <w:tcPr>
            <w:tcW w:w="2976" w:type="dxa"/>
          </w:tcPr>
          <w:p>
            <w:pPr>
              <w:pStyle w:val="9"/>
              <w:rPr>
                <w:rFonts w:ascii="Times New Roman"/>
                <w:sz w:val="22"/>
              </w:rPr>
            </w:pPr>
          </w:p>
        </w:tc>
        <w:tc>
          <w:tcPr>
            <w:tcW w:w="1134"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4" w:hRule="atLeast"/>
        </w:trPr>
        <w:tc>
          <w:tcPr>
            <w:tcW w:w="988" w:type="dxa"/>
          </w:tcPr>
          <w:p>
            <w:pPr>
              <w:pStyle w:val="9"/>
              <w:rPr>
                <w:sz w:val="26"/>
              </w:rPr>
            </w:pPr>
          </w:p>
          <w:p>
            <w:pPr>
              <w:pStyle w:val="9"/>
              <w:rPr>
                <w:sz w:val="26"/>
              </w:rPr>
            </w:pPr>
          </w:p>
          <w:p>
            <w:pPr>
              <w:pStyle w:val="9"/>
              <w:rPr>
                <w:sz w:val="24"/>
              </w:rPr>
            </w:pPr>
          </w:p>
          <w:p>
            <w:pPr>
              <w:pStyle w:val="9"/>
              <w:ind w:left="30"/>
              <w:jc w:val="center"/>
              <w:rPr>
                <w:rFonts w:ascii="Times New Roman"/>
                <w:sz w:val="24"/>
              </w:rPr>
            </w:pPr>
            <w:r>
              <w:rPr>
                <w:rFonts w:ascii="Times New Roman"/>
                <w:sz w:val="24"/>
              </w:rPr>
              <w:t>3</w:t>
            </w:r>
          </w:p>
        </w:tc>
        <w:tc>
          <w:tcPr>
            <w:tcW w:w="2976" w:type="dxa"/>
          </w:tcPr>
          <w:p>
            <w:pPr>
              <w:pStyle w:val="9"/>
              <w:rPr>
                <w:rFonts w:ascii="Times New Roman"/>
                <w:sz w:val="22"/>
              </w:rPr>
            </w:pPr>
          </w:p>
        </w:tc>
        <w:tc>
          <w:tcPr>
            <w:tcW w:w="1134"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4" w:hRule="atLeast"/>
        </w:trPr>
        <w:tc>
          <w:tcPr>
            <w:tcW w:w="988" w:type="dxa"/>
          </w:tcPr>
          <w:p>
            <w:pPr>
              <w:pStyle w:val="9"/>
              <w:rPr>
                <w:sz w:val="26"/>
              </w:rPr>
            </w:pPr>
          </w:p>
          <w:p>
            <w:pPr>
              <w:pStyle w:val="9"/>
              <w:rPr>
                <w:sz w:val="26"/>
              </w:rPr>
            </w:pPr>
          </w:p>
          <w:p>
            <w:pPr>
              <w:pStyle w:val="9"/>
              <w:spacing w:before="11"/>
              <w:rPr>
                <w:sz w:val="23"/>
              </w:rPr>
            </w:pPr>
          </w:p>
          <w:p>
            <w:pPr>
              <w:pStyle w:val="9"/>
              <w:ind w:left="30"/>
              <w:jc w:val="center"/>
              <w:rPr>
                <w:rFonts w:ascii="Times New Roman"/>
                <w:sz w:val="24"/>
              </w:rPr>
            </w:pPr>
            <w:r>
              <w:rPr>
                <w:rFonts w:ascii="Times New Roman"/>
                <w:sz w:val="24"/>
              </w:rPr>
              <w:t>4</w:t>
            </w:r>
          </w:p>
        </w:tc>
        <w:tc>
          <w:tcPr>
            <w:tcW w:w="2976" w:type="dxa"/>
          </w:tcPr>
          <w:p>
            <w:pPr>
              <w:pStyle w:val="9"/>
              <w:rPr>
                <w:rFonts w:ascii="Times New Roman"/>
                <w:sz w:val="22"/>
              </w:rPr>
            </w:pPr>
          </w:p>
        </w:tc>
        <w:tc>
          <w:tcPr>
            <w:tcW w:w="1134"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3" w:hRule="atLeast"/>
        </w:trPr>
        <w:tc>
          <w:tcPr>
            <w:tcW w:w="988" w:type="dxa"/>
          </w:tcPr>
          <w:p>
            <w:pPr>
              <w:pStyle w:val="9"/>
              <w:rPr>
                <w:sz w:val="26"/>
              </w:rPr>
            </w:pPr>
          </w:p>
          <w:p>
            <w:pPr>
              <w:pStyle w:val="9"/>
              <w:rPr>
                <w:sz w:val="26"/>
              </w:rPr>
            </w:pPr>
          </w:p>
          <w:p>
            <w:pPr>
              <w:pStyle w:val="9"/>
              <w:spacing w:before="12"/>
              <w:rPr>
                <w:sz w:val="23"/>
              </w:rPr>
            </w:pPr>
          </w:p>
          <w:p>
            <w:pPr>
              <w:pStyle w:val="9"/>
              <w:ind w:left="30"/>
              <w:jc w:val="center"/>
              <w:rPr>
                <w:rFonts w:ascii="Times New Roman"/>
                <w:sz w:val="24"/>
              </w:rPr>
            </w:pPr>
            <w:r>
              <w:rPr>
                <w:rFonts w:ascii="Times New Roman"/>
                <w:sz w:val="24"/>
              </w:rPr>
              <w:t>5</w:t>
            </w:r>
          </w:p>
        </w:tc>
        <w:tc>
          <w:tcPr>
            <w:tcW w:w="2976" w:type="dxa"/>
          </w:tcPr>
          <w:p>
            <w:pPr>
              <w:pStyle w:val="9"/>
              <w:rPr>
                <w:rFonts w:ascii="Times New Roman"/>
                <w:sz w:val="22"/>
              </w:rPr>
            </w:pPr>
          </w:p>
        </w:tc>
        <w:tc>
          <w:tcPr>
            <w:tcW w:w="1134"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bl>
    <w:p>
      <w:pPr>
        <w:pStyle w:val="4"/>
        <w:spacing w:before="90" w:line="312" w:lineRule="auto"/>
        <w:ind w:left="218" w:right="505"/>
        <w:rPr>
          <w:rFonts w:hint="eastAsia" w:ascii="仿宋" w:hAnsi="仿宋" w:eastAsia="仿宋"/>
        </w:rPr>
      </w:pPr>
      <w:r>
        <w:rPr>
          <w:rFonts w:hint="eastAsia" w:ascii="仿宋" w:hAnsi="仿宋" w:eastAsia="仿宋"/>
          <w:spacing w:val="-12"/>
        </w:rPr>
        <w:t>注：“有关情况”中论文指作者排序、期刊名称情况；专利指是否授权、授权国</w:t>
      </w:r>
      <w:r>
        <w:rPr>
          <w:rFonts w:hint="eastAsia" w:ascii="仿宋" w:hAnsi="仿宋" w:eastAsia="仿宋"/>
        </w:rPr>
        <w:t>/</w:t>
      </w:r>
      <w:r>
        <w:rPr>
          <w:rFonts w:hint="eastAsia" w:ascii="仿宋" w:hAnsi="仿宋" w:eastAsia="仿宋"/>
          <w:spacing w:val="-4"/>
        </w:rPr>
        <w:t>申请国、</w:t>
      </w:r>
      <w:r>
        <w:rPr>
          <w:rFonts w:hint="eastAsia" w:ascii="仿宋" w:hAnsi="仿宋" w:eastAsia="仿宋"/>
        </w:rPr>
        <w:t>专利号/申请号、排序等。</w:t>
      </w:r>
    </w:p>
    <w:p>
      <w:pPr>
        <w:spacing w:after="0" w:line="312" w:lineRule="auto"/>
        <w:rPr>
          <w:rFonts w:hint="eastAsia" w:ascii="仿宋" w:hAnsi="仿宋" w:eastAsia="仿宋"/>
        </w:rPr>
        <w:sectPr>
          <w:pgSz w:w="11910" w:h="16840"/>
          <w:pgMar w:top="1420" w:right="620" w:bottom="1160" w:left="1200" w:header="0" w:footer="975" w:gutter="0"/>
          <w:cols w:space="720" w:num="1"/>
        </w:sectPr>
      </w:pPr>
    </w:p>
    <w:p>
      <w:pPr>
        <w:pStyle w:val="4"/>
        <w:spacing w:before="5"/>
        <w:rPr>
          <w:rFonts w:ascii="仿宋"/>
          <w:sz w:val="9"/>
        </w:rPr>
      </w:pPr>
      <w:r>
        <w:pict>
          <v:shape id="_x0000_s1038" o:spid="_x0000_s1038" style="position:absolute;left:0pt;margin-left:74.25pt;margin-top:78.25pt;height:706.95pt;width:475.15pt;mso-position-horizontal-relative:page;mso-position-vertical-relative:page;z-index:-251652096;mso-width-relative:page;mso-height-relative:page;" filled="f" stroked="t" coordorigin="1485,1565" coordsize="9503,14139" path="m1485,1139l10988,1139m1485,2169l10988,2169m1485,15273l10988,15273m1490,1134l1490,15268m10983,1134l10983,15268e">
            <v:path arrowok="t"/>
            <v:fill on="f" focussize="0,0"/>
            <v:stroke weight="0.48pt" color="#000000"/>
            <v:imagedata o:title=""/>
            <o:lock v:ext="edit"/>
          </v:shape>
        </w:pict>
      </w:r>
    </w:p>
    <w:p>
      <w:pPr>
        <w:pStyle w:val="8"/>
        <w:numPr>
          <w:ilvl w:val="1"/>
          <w:numId w:val="3"/>
        </w:numPr>
        <w:tabs>
          <w:tab w:val="left" w:pos="766"/>
        </w:tabs>
        <w:spacing w:before="77" w:after="0" w:line="312" w:lineRule="auto"/>
        <w:ind w:left="398" w:right="412" w:firstLine="0"/>
        <w:jc w:val="left"/>
        <w:rPr>
          <w:sz w:val="24"/>
        </w:rPr>
      </w:pPr>
      <w:r>
        <w:rPr>
          <w:spacing w:val="-6"/>
          <w:sz w:val="24"/>
        </w:rPr>
        <w:t>标志性成果二</w:t>
      </w:r>
      <w:r>
        <w:rPr>
          <w:spacing w:val="4"/>
          <w:sz w:val="24"/>
        </w:rPr>
        <w:t>（</w:t>
      </w:r>
      <w:r>
        <w:rPr>
          <w:spacing w:val="-8"/>
          <w:sz w:val="24"/>
        </w:rPr>
        <w:t xml:space="preserve">简要介绍近 </w:t>
      </w:r>
      <w:r>
        <w:rPr>
          <w:rFonts w:ascii="Times New Roman" w:eastAsia="Times New Roman"/>
          <w:sz w:val="24"/>
        </w:rPr>
        <w:t>5</w:t>
      </w:r>
      <w:r>
        <w:rPr>
          <w:rFonts w:ascii="Times New Roman" w:eastAsia="Times New Roman"/>
          <w:spacing w:val="9"/>
          <w:sz w:val="24"/>
        </w:rPr>
        <w:t xml:space="preserve"> </w:t>
      </w:r>
      <w:r>
        <w:rPr>
          <w:spacing w:val="-5"/>
          <w:sz w:val="24"/>
        </w:rPr>
        <w:t>年代表性研究成果的主要内容、学术贡献、科学价值或</w:t>
      </w:r>
      <w:r>
        <w:rPr>
          <w:sz w:val="24"/>
        </w:rPr>
        <w:t>社会经济价值，不超过一页）</w:t>
      </w:r>
    </w:p>
    <w:p>
      <w:pPr>
        <w:spacing w:after="0" w:line="312" w:lineRule="auto"/>
        <w:jc w:val="left"/>
        <w:rPr>
          <w:sz w:val="24"/>
        </w:rPr>
        <w:sectPr>
          <w:pgSz w:w="11910" w:h="16840"/>
          <w:pgMar w:top="1120" w:right="620" w:bottom="1160" w:left="1200" w:header="0" w:footer="975" w:gutter="0"/>
          <w:cols w:space="720" w:num="1"/>
        </w:sectPr>
      </w:pPr>
    </w:p>
    <w:tbl>
      <w:tblPr>
        <w:tblStyle w:val="5"/>
        <w:tblW w:w="0" w:type="auto"/>
        <w:tblInd w:w="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2902"/>
        <w:gridCol w:w="1208"/>
        <w:gridCol w:w="1276"/>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93" w:type="dxa"/>
            <w:gridSpan w:val="5"/>
          </w:tcPr>
          <w:p>
            <w:pPr>
              <w:pStyle w:val="9"/>
              <w:spacing w:before="2"/>
              <w:rPr>
                <w:sz w:val="30"/>
              </w:rPr>
            </w:pPr>
          </w:p>
          <w:p>
            <w:pPr>
              <w:pStyle w:val="9"/>
              <w:ind w:left="108"/>
              <w:rPr>
                <w:b/>
                <w:sz w:val="24"/>
              </w:rPr>
            </w:pPr>
            <w:r>
              <w:rPr>
                <w:b/>
                <w:sz w:val="24"/>
              </w:rPr>
              <w:t>标志性成果二代表性支撑材料（包括论文、著作、专利、转化、应用等）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88" w:type="dxa"/>
          </w:tcPr>
          <w:p>
            <w:pPr>
              <w:pStyle w:val="9"/>
              <w:spacing w:before="2"/>
              <w:rPr>
                <w:sz w:val="30"/>
              </w:rPr>
            </w:pPr>
          </w:p>
          <w:p>
            <w:pPr>
              <w:pStyle w:val="9"/>
              <w:ind w:left="231" w:right="225"/>
              <w:jc w:val="center"/>
              <w:rPr>
                <w:b/>
                <w:sz w:val="24"/>
              </w:rPr>
            </w:pPr>
            <w:r>
              <w:rPr>
                <w:b/>
                <w:sz w:val="24"/>
              </w:rPr>
              <w:t>序号</w:t>
            </w:r>
          </w:p>
        </w:tc>
        <w:tc>
          <w:tcPr>
            <w:tcW w:w="2902" w:type="dxa"/>
          </w:tcPr>
          <w:p>
            <w:pPr>
              <w:pStyle w:val="9"/>
              <w:spacing w:before="2"/>
              <w:rPr>
                <w:sz w:val="30"/>
              </w:rPr>
            </w:pPr>
          </w:p>
          <w:p>
            <w:pPr>
              <w:pStyle w:val="9"/>
              <w:ind w:left="1187" w:right="1183"/>
              <w:jc w:val="center"/>
              <w:rPr>
                <w:b/>
                <w:sz w:val="24"/>
              </w:rPr>
            </w:pPr>
            <w:r>
              <w:rPr>
                <w:b/>
                <w:sz w:val="24"/>
              </w:rPr>
              <w:t>名称</w:t>
            </w:r>
          </w:p>
        </w:tc>
        <w:tc>
          <w:tcPr>
            <w:tcW w:w="1208" w:type="dxa"/>
          </w:tcPr>
          <w:p>
            <w:pPr>
              <w:pStyle w:val="9"/>
              <w:spacing w:before="2"/>
              <w:rPr>
                <w:sz w:val="30"/>
              </w:rPr>
            </w:pPr>
          </w:p>
          <w:p>
            <w:pPr>
              <w:pStyle w:val="9"/>
              <w:ind w:left="360"/>
              <w:rPr>
                <w:b/>
                <w:sz w:val="24"/>
              </w:rPr>
            </w:pPr>
            <w:r>
              <w:rPr>
                <w:b/>
                <w:sz w:val="24"/>
              </w:rPr>
              <w:t>类型</w:t>
            </w:r>
          </w:p>
        </w:tc>
        <w:tc>
          <w:tcPr>
            <w:tcW w:w="1276" w:type="dxa"/>
          </w:tcPr>
          <w:p>
            <w:pPr>
              <w:pStyle w:val="9"/>
              <w:spacing w:before="2"/>
              <w:rPr>
                <w:sz w:val="30"/>
              </w:rPr>
            </w:pPr>
          </w:p>
          <w:p>
            <w:pPr>
              <w:pStyle w:val="9"/>
              <w:ind w:left="393"/>
              <w:rPr>
                <w:b/>
                <w:sz w:val="24"/>
              </w:rPr>
            </w:pPr>
            <w:r>
              <w:rPr>
                <w:b/>
                <w:sz w:val="24"/>
              </w:rPr>
              <w:t>年度</w:t>
            </w:r>
          </w:p>
        </w:tc>
        <w:tc>
          <w:tcPr>
            <w:tcW w:w="3119" w:type="dxa"/>
          </w:tcPr>
          <w:p>
            <w:pPr>
              <w:pStyle w:val="9"/>
              <w:spacing w:before="2"/>
              <w:rPr>
                <w:sz w:val="30"/>
              </w:rPr>
            </w:pPr>
          </w:p>
          <w:p>
            <w:pPr>
              <w:pStyle w:val="9"/>
              <w:ind w:left="1056" w:right="1049"/>
              <w:jc w:val="center"/>
              <w:rPr>
                <w:b/>
                <w:sz w:val="24"/>
              </w:rPr>
            </w:pPr>
            <w:r>
              <w:rPr>
                <w:b/>
                <w:sz w:val="24"/>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988" w:type="dxa"/>
          </w:tcPr>
          <w:p>
            <w:pPr>
              <w:pStyle w:val="9"/>
              <w:rPr>
                <w:sz w:val="26"/>
              </w:rPr>
            </w:pPr>
          </w:p>
          <w:p>
            <w:pPr>
              <w:pStyle w:val="9"/>
              <w:rPr>
                <w:sz w:val="26"/>
              </w:rPr>
            </w:pPr>
          </w:p>
          <w:p>
            <w:pPr>
              <w:pStyle w:val="9"/>
              <w:rPr>
                <w:sz w:val="28"/>
              </w:rPr>
            </w:pPr>
          </w:p>
          <w:p>
            <w:pPr>
              <w:pStyle w:val="9"/>
              <w:spacing w:before="1"/>
              <w:ind w:left="6"/>
              <w:jc w:val="center"/>
              <w:rPr>
                <w:rFonts w:ascii="Times New Roman"/>
                <w:sz w:val="24"/>
              </w:rPr>
            </w:pPr>
            <w:r>
              <w:rPr>
                <w:rFonts w:ascii="Times New Roman"/>
                <w:sz w:val="24"/>
              </w:rPr>
              <w:t>1</w:t>
            </w:r>
          </w:p>
        </w:tc>
        <w:tc>
          <w:tcPr>
            <w:tcW w:w="2902" w:type="dxa"/>
          </w:tcPr>
          <w:p>
            <w:pPr>
              <w:pStyle w:val="9"/>
              <w:rPr>
                <w:rFonts w:ascii="Times New Roman"/>
                <w:sz w:val="22"/>
              </w:rPr>
            </w:pPr>
          </w:p>
        </w:tc>
        <w:tc>
          <w:tcPr>
            <w:tcW w:w="1208"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988" w:type="dxa"/>
          </w:tcPr>
          <w:p>
            <w:pPr>
              <w:pStyle w:val="9"/>
              <w:rPr>
                <w:sz w:val="26"/>
              </w:rPr>
            </w:pPr>
          </w:p>
          <w:p>
            <w:pPr>
              <w:pStyle w:val="9"/>
              <w:rPr>
                <w:sz w:val="26"/>
              </w:rPr>
            </w:pPr>
          </w:p>
          <w:p>
            <w:pPr>
              <w:pStyle w:val="9"/>
              <w:rPr>
                <w:sz w:val="28"/>
              </w:rPr>
            </w:pPr>
          </w:p>
          <w:p>
            <w:pPr>
              <w:pStyle w:val="9"/>
              <w:ind w:left="6"/>
              <w:jc w:val="center"/>
              <w:rPr>
                <w:rFonts w:ascii="Times New Roman"/>
                <w:sz w:val="24"/>
              </w:rPr>
            </w:pPr>
            <w:r>
              <w:rPr>
                <w:rFonts w:ascii="Times New Roman"/>
                <w:sz w:val="24"/>
              </w:rPr>
              <w:t>2</w:t>
            </w:r>
          </w:p>
        </w:tc>
        <w:tc>
          <w:tcPr>
            <w:tcW w:w="2902" w:type="dxa"/>
          </w:tcPr>
          <w:p>
            <w:pPr>
              <w:pStyle w:val="9"/>
              <w:rPr>
                <w:rFonts w:ascii="Times New Roman"/>
                <w:sz w:val="22"/>
              </w:rPr>
            </w:pPr>
          </w:p>
        </w:tc>
        <w:tc>
          <w:tcPr>
            <w:tcW w:w="1208"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988" w:type="dxa"/>
          </w:tcPr>
          <w:p>
            <w:pPr>
              <w:pStyle w:val="9"/>
              <w:rPr>
                <w:sz w:val="26"/>
              </w:rPr>
            </w:pPr>
          </w:p>
          <w:p>
            <w:pPr>
              <w:pStyle w:val="9"/>
              <w:rPr>
                <w:sz w:val="26"/>
              </w:rPr>
            </w:pPr>
          </w:p>
          <w:p>
            <w:pPr>
              <w:pStyle w:val="9"/>
              <w:rPr>
                <w:sz w:val="28"/>
              </w:rPr>
            </w:pPr>
          </w:p>
          <w:p>
            <w:pPr>
              <w:pStyle w:val="9"/>
              <w:ind w:left="6"/>
              <w:jc w:val="center"/>
              <w:rPr>
                <w:rFonts w:ascii="Times New Roman"/>
                <w:sz w:val="24"/>
              </w:rPr>
            </w:pPr>
            <w:r>
              <w:rPr>
                <w:rFonts w:ascii="Times New Roman"/>
                <w:sz w:val="24"/>
              </w:rPr>
              <w:t>3</w:t>
            </w:r>
          </w:p>
        </w:tc>
        <w:tc>
          <w:tcPr>
            <w:tcW w:w="2902" w:type="dxa"/>
          </w:tcPr>
          <w:p>
            <w:pPr>
              <w:pStyle w:val="9"/>
              <w:rPr>
                <w:rFonts w:ascii="Times New Roman"/>
                <w:sz w:val="22"/>
              </w:rPr>
            </w:pPr>
          </w:p>
        </w:tc>
        <w:tc>
          <w:tcPr>
            <w:tcW w:w="1208"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988" w:type="dxa"/>
          </w:tcPr>
          <w:p>
            <w:pPr>
              <w:pStyle w:val="9"/>
              <w:rPr>
                <w:sz w:val="26"/>
              </w:rPr>
            </w:pPr>
          </w:p>
          <w:p>
            <w:pPr>
              <w:pStyle w:val="9"/>
              <w:rPr>
                <w:sz w:val="26"/>
              </w:rPr>
            </w:pPr>
          </w:p>
          <w:p>
            <w:pPr>
              <w:pStyle w:val="9"/>
              <w:spacing w:before="2"/>
              <w:rPr>
                <w:sz w:val="28"/>
              </w:rPr>
            </w:pPr>
          </w:p>
          <w:p>
            <w:pPr>
              <w:pStyle w:val="9"/>
              <w:ind w:left="6"/>
              <w:jc w:val="center"/>
              <w:rPr>
                <w:rFonts w:ascii="Times New Roman"/>
                <w:sz w:val="24"/>
              </w:rPr>
            </w:pPr>
            <w:r>
              <w:rPr>
                <w:rFonts w:ascii="Times New Roman"/>
                <w:sz w:val="24"/>
              </w:rPr>
              <w:t>4</w:t>
            </w:r>
          </w:p>
        </w:tc>
        <w:tc>
          <w:tcPr>
            <w:tcW w:w="2902" w:type="dxa"/>
          </w:tcPr>
          <w:p>
            <w:pPr>
              <w:pStyle w:val="9"/>
              <w:rPr>
                <w:rFonts w:ascii="Times New Roman"/>
                <w:sz w:val="22"/>
              </w:rPr>
            </w:pPr>
          </w:p>
        </w:tc>
        <w:tc>
          <w:tcPr>
            <w:tcW w:w="1208"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988" w:type="dxa"/>
          </w:tcPr>
          <w:p>
            <w:pPr>
              <w:pStyle w:val="9"/>
              <w:rPr>
                <w:sz w:val="26"/>
              </w:rPr>
            </w:pPr>
          </w:p>
          <w:p>
            <w:pPr>
              <w:pStyle w:val="9"/>
              <w:rPr>
                <w:sz w:val="26"/>
              </w:rPr>
            </w:pPr>
          </w:p>
          <w:p>
            <w:pPr>
              <w:pStyle w:val="9"/>
              <w:spacing w:before="1"/>
              <w:rPr>
                <w:sz w:val="28"/>
              </w:rPr>
            </w:pPr>
          </w:p>
          <w:p>
            <w:pPr>
              <w:pStyle w:val="9"/>
              <w:ind w:left="6"/>
              <w:jc w:val="center"/>
              <w:rPr>
                <w:rFonts w:ascii="Times New Roman"/>
                <w:sz w:val="24"/>
              </w:rPr>
            </w:pPr>
            <w:r>
              <w:rPr>
                <w:rFonts w:ascii="Times New Roman"/>
                <w:sz w:val="24"/>
              </w:rPr>
              <w:t>5</w:t>
            </w:r>
          </w:p>
        </w:tc>
        <w:tc>
          <w:tcPr>
            <w:tcW w:w="2902" w:type="dxa"/>
          </w:tcPr>
          <w:p>
            <w:pPr>
              <w:pStyle w:val="9"/>
              <w:rPr>
                <w:rFonts w:ascii="Times New Roman"/>
                <w:sz w:val="22"/>
              </w:rPr>
            </w:pPr>
          </w:p>
        </w:tc>
        <w:tc>
          <w:tcPr>
            <w:tcW w:w="1208" w:type="dxa"/>
          </w:tcPr>
          <w:p>
            <w:pPr>
              <w:pStyle w:val="9"/>
              <w:rPr>
                <w:rFonts w:ascii="Times New Roman"/>
                <w:sz w:val="22"/>
              </w:rPr>
            </w:pPr>
          </w:p>
        </w:tc>
        <w:tc>
          <w:tcPr>
            <w:tcW w:w="1276" w:type="dxa"/>
          </w:tcPr>
          <w:p>
            <w:pPr>
              <w:pStyle w:val="9"/>
              <w:rPr>
                <w:rFonts w:ascii="Times New Roman"/>
                <w:sz w:val="22"/>
              </w:rPr>
            </w:pPr>
          </w:p>
        </w:tc>
        <w:tc>
          <w:tcPr>
            <w:tcW w:w="3119" w:type="dxa"/>
          </w:tcPr>
          <w:p>
            <w:pPr>
              <w:pStyle w:val="9"/>
              <w:rPr>
                <w:rFonts w:ascii="Times New Roman"/>
                <w:sz w:val="22"/>
              </w:rPr>
            </w:pPr>
          </w:p>
        </w:tc>
      </w:tr>
    </w:tbl>
    <w:p>
      <w:pPr>
        <w:pStyle w:val="4"/>
        <w:spacing w:before="77" w:line="312" w:lineRule="auto"/>
        <w:ind w:left="218" w:right="414"/>
        <w:rPr>
          <w:rFonts w:hint="eastAsia" w:ascii="仿宋" w:hAnsi="仿宋" w:eastAsia="仿宋"/>
        </w:rPr>
      </w:pPr>
      <w:r>
        <w:rPr>
          <w:rFonts w:hint="eastAsia" w:ascii="仿宋" w:hAnsi="仿宋" w:eastAsia="仿宋"/>
          <w:spacing w:val="-10"/>
        </w:rPr>
        <w:t>注：“有关情况”中论文指作者排序、期刊名称情况；专利指是否授权、授权国</w:t>
      </w:r>
      <w:r>
        <w:rPr>
          <w:rFonts w:hint="eastAsia" w:ascii="仿宋" w:hAnsi="仿宋" w:eastAsia="仿宋"/>
          <w:spacing w:val="2"/>
        </w:rPr>
        <w:t>/</w:t>
      </w:r>
      <w:r>
        <w:rPr>
          <w:rFonts w:hint="eastAsia" w:ascii="仿宋" w:hAnsi="仿宋" w:eastAsia="仿宋"/>
          <w:spacing w:val="1"/>
        </w:rPr>
        <w:t>申请国、专利号/申请号、排序等。</w:t>
      </w:r>
    </w:p>
    <w:p>
      <w:pPr>
        <w:spacing w:after="0" w:line="312" w:lineRule="auto"/>
        <w:rPr>
          <w:rFonts w:hint="eastAsia" w:ascii="仿宋" w:hAnsi="仿宋" w:eastAsia="仿宋"/>
        </w:rPr>
        <w:sectPr>
          <w:pgSz w:w="11910" w:h="16840"/>
          <w:pgMar w:top="1120" w:right="620" w:bottom="1160" w:left="1200" w:header="0" w:footer="975" w:gutter="0"/>
          <w:cols w:space="720" w:num="1"/>
        </w:sectPr>
      </w:pPr>
    </w:p>
    <w:p>
      <w:pPr>
        <w:pStyle w:val="4"/>
        <w:spacing w:before="5"/>
        <w:rPr>
          <w:rFonts w:ascii="仿宋"/>
          <w:sz w:val="9"/>
        </w:rPr>
      </w:pPr>
      <w:r>
        <w:pict>
          <v:shape id="_x0000_s1039" o:spid="_x0000_s1039" style="position:absolute;left:0pt;margin-left:74.25pt;margin-top:72.45pt;height:712.75pt;width:475.15pt;mso-position-horizontal-relative:page;mso-position-vertical-relative:page;z-index:-251651072;mso-width-relative:page;mso-height-relative:page;" filled="f" stroked="t" coordorigin="1485,1449" coordsize="9503,14255" path="m1485,1139l10988,1139m1485,2169l10988,2169m1485,15389l10988,15389m1490,1134l1490,15384m10983,1134l10983,15384e">
            <v:path arrowok="t"/>
            <v:fill on="f" focussize="0,0"/>
            <v:stroke weight="0.48pt" color="#000000"/>
            <v:imagedata o:title=""/>
            <o:lock v:ext="edit"/>
          </v:shape>
        </w:pict>
      </w:r>
    </w:p>
    <w:p>
      <w:pPr>
        <w:pStyle w:val="8"/>
        <w:numPr>
          <w:ilvl w:val="1"/>
          <w:numId w:val="3"/>
        </w:numPr>
        <w:tabs>
          <w:tab w:val="left" w:pos="766"/>
        </w:tabs>
        <w:spacing w:before="77" w:after="0" w:line="312" w:lineRule="auto"/>
        <w:ind w:left="398" w:right="412" w:firstLine="0"/>
        <w:jc w:val="left"/>
        <w:rPr>
          <w:sz w:val="24"/>
        </w:rPr>
      </w:pPr>
      <w:r>
        <w:rPr>
          <w:spacing w:val="-6"/>
          <w:sz w:val="24"/>
        </w:rPr>
        <w:t>标志性成果三</w:t>
      </w:r>
      <w:r>
        <w:rPr>
          <w:spacing w:val="4"/>
          <w:sz w:val="24"/>
        </w:rPr>
        <w:t>（</w:t>
      </w:r>
      <w:r>
        <w:rPr>
          <w:spacing w:val="-8"/>
          <w:sz w:val="24"/>
        </w:rPr>
        <w:t xml:space="preserve">简要介绍近 </w:t>
      </w:r>
      <w:r>
        <w:rPr>
          <w:rFonts w:ascii="Times New Roman" w:eastAsia="Times New Roman"/>
          <w:sz w:val="24"/>
        </w:rPr>
        <w:t>5</w:t>
      </w:r>
      <w:r>
        <w:rPr>
          <w:rFonts w:ascii="Times New Roman" w:eastAsia="Times New Roman"/>
          <w:spacing w:val="9"/>
          <w:sz w:val="24"/>
        </w:rPr>
        <w:t xml:space="preserve"> </w:t>
      </w:r>
      <w:r>
        <w:rPr>
          <w:spacing w:val="-5"/>
          <w:sz w:val="24"/>
        </w:rPr>
        <w:t>年代表性研究成果的主要内容、学术贡献、科学价值或</w:t>
      </w:r>
      <w:r>
        <w:rPr>
          <w:sz w:val="24"/>
        </w:rPr>
        <w:t>社会经济价值，不超过一页）</w:t>
      </w:r>
    </w:p>
    <w:p>
      <w:pPr>
        <w:spacing w:after="0" w:line="312" w:lineRule="auto"/>
        <w:jc w:val="left"/>
        <w:rPr>
          <w:sz w:val="24"/>
        </w:rPr>
        <w:sectPr>
          <w:pgSz w:w="11910" w:h="16840"/>
          <w:pgMar w:top="1120" w:right="620" w:bottom="1160" w:left="1200" w:header="0" w:footer="975" w:gutter="0"/>
          <w:cols w:space="720" w:num="1"/>
        </w:sectPr>
      </w:pPr>
    </w:p>
    <w:tbl>
      <w:tblPr>
        <w:tblStyle w:val="5"/>
        <w:tblW w:w="0" w:type="auto"/>
        <w:tblInd w:w="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2835"/>
        <w:gridCol w:w="1275"/>
        <w:gridCol w:w="1292"/>
        <w:gridCol w:w="3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93" w:type="dxa"/>
            <w:gridSpan w:val="5"/>
          </w:tcPr>
          <w:p>
            <w:pPr>
              <w:pStyle w:val="9"/>
              <w:spacing w:before="2"/>
              <w:rPr>
                <w:sz w:val="30"/>
              </w:rPr>
            </w:pPr>
          </w:p>
          <w:p>
            <w:pPr>
              <w:pStyle w:val="9"/>
              <w:ind w:left="108"/>
              <w:rPr>
                <w:b/>
                <w:sz w:val="24"/>
              </w:rPr>
            </w:pPr>
            <w:r>
              <w:rPr>
                <w:b/>
                <w:sz w:val="24"/>
              </w:rPr>
              <w:t>标志性成果三代表性支撑材料（包括论文、著作、专利、转化、应用等）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88" w:type="dxa"/>
          </w:tcPr>
          <w:p>
            <w:pPr>
              <w:pStyle w:val="9"/>
              <w:spacing w:before="2"/>
              <w:rPr>
                <w:sz w:val="30"/>
              </w:rPr>
            </w:pPr>
          </w:p>
          <w:p>
            <w:pPr>
              <w:pStyle w:val="9"/>
              <w:ind w:left="231" w:right="225"/>
              <w:jc w:val="center"/>
              <w:rPr>
                <w:b/>
                <w:sz w:val="24"/>
              </w:rPr>
            </w:pPr>
            <w:r>
              <w:rPr>
                <w:b/>
                <w:sz w:val="24"/>
              </w:rPr>
              <w:t>序号</w:t>
            </w:r>
          </w:p>
        </w:tc>
        <w:tc>
          <w:tcPr>
            <w:tcW w:w="2835" w:type="dxa"/>
          </w:tcPr>
          <w:p>
            <w:pPr>
              <w:pStyle w:val="9"/>
              <w:spacing w:before="2"/>
              <w:rPr>
                <w:sz w:val="30"/>
              </w:rPr>
            </w:pPr>
          </w:p>
          <w:p>
            <w:pPr>
              <w:pStyle w:val="9"/>
              <w:ind w:left="1153" w:right="1149"/>
              <w:jc w:val="center"/>
              <w:rPr>
                <w:b/>
                <w:sz w:val="24"/>
              </w:rPr>
            </w:pPr>
            <w:r>
              <w:rPr>
                <w:b/>
                <w:sz w:val="24"/>
              </w:rPr>
              <w:t>名称</w:t>
            </w:r>
          </w:p>
        </w:tc>
        <w:tc>
          <w:tcPr>
            <w:tcW w:w="1275" w:type="dxa"/>
          </w:tcPr>
          <w:p>
            <w:pPr>
              <w:pStyle w:val="9"/>
              <w:spacing w:before="2"/>
              <w:rPr>
                <w:sz w:val="30"/>
              </w:rPr>
            </w:pPr>
          </w:p>
          <w:p>
            <w:pPr>
              <w:pStyle w:val="9"/>
              <w:ind w:left="391"/>
              <w:rPr>
                <w:b/>
                <w:sz w:val="24"/>
              </w:rPr>
            </w:pPr>
            <w:r>
              <w:rPr>
                <w:b/>
                <w:sz w:val="24"/>
              </w:rPr>
              <w:t>类型</w:t>
            </w:r>
          </w:p>
        </w:tc>
        <w:tc>
          <w:tcPr>
            <w:tcW w:w="1292" w:type="dxa"/>
          </w:tcPr>
          <w:p>
            <w:pPr>
              <w:pStyle w:val="9"/>
              <w:spacing w:before="2"/>
              <w:rPr>
                <w:sz w:val="30"/>
              </w:rPr>
            </w:pPr>
          </w:p>
          <w:p>
            <w:pPr>
              <w:pStyle w:val="9"/>
              <w:ind w:left="400"/>
              <w:rPr>
                <w:b/>
                <w:sz w:val="24"/>
              </w:rPr>
            </w:pPr>
            <w:r>
              <w:rPr>
                <w:b/>
                <w:sz w:val="24"/>
              </w:rPr>
              <w:t>年度</w:t>
            </w:r>
          </w:p>
        </w:tc>
        <w:tc>
          <w:tcPr>
            <w:tcW w:w="3103" w:type="dxa"/>
          </w:tcPr>
          <w:p>
            <w:pPr>
              <w:pStyle w:val="9"/>
              <w:spacing w:before="2"/>
              <w:rPr>
                <w:sz w:val="30"/>
              </w:rPr>
            </w:pPr>
          </w:p>
          <w:p>
            <w:pPr>
              <w:pStyle w:val="9"/>
              <w:ind w:left="1047" w:right="1042"/>
              <w:jc w:val="center"/>
              <w:rPr>
                <w:b/>
                <w:sz w:val="24"/>
              </w:rPr>
            </w:pPr>
            <w:r>
              <w:rPr>
                <w:b/>
                <w:sz w:val="24"/>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trPr>
        <w:tc>
          <w:tcPr>
            <w:tcW w:w="988" w:type="dxa"/>
          </w:tcPr>
          <w:p>
            <w:pPr>
              <w:pStyle w:val="9"/>
              <w:rPr>
                <w:sz w:val="26"/>
              </w:rPr>
            </w:pPr>
          </w:p>
          <w:p>
            <w:pPr>
              <w:pStyle w:val="9"/>
              <w:rPr>
                <w:sz w:val="26"/>
              </w:rPr>
            </w:pPr>
          </w:p>
          <w:p>
            <w:pPr>
              <w:pStyle w:val="9"/>
              <w:spacing w:before="10"/>
              <w:rPr>
                <w:sz w:val="25"/>
              </w:rPr>
            </w:pPr>
          </w:p>
          <w:p>
            <w:pPr>
              <w:pStyle w:val="9"/>
              <w:ind w:left="30"/>
              <w:jc w:val="center"/>
              <w:rPr>
                <w:rFonts w:ascii="Times New Roman"/>
                <w:sz w:val="24"/>
              </w:rPr>
            </w:pPr>
            <w:r>
              <w:rPr>
                <w:rFonts w:ascii="Times New Roman"/>
                <w:sz w:val="24"/>
              </w:rPr>
              <w:t>1</w:t>
            </w:r>
          </w:p>
        </w:tc>
        <w:tc>
          <w:tcPr>
            <w:tcW w:w="2835" w:type="dxa"/>
          </w:tcPr>
          <w:p>
            <w:pPr>
              <w:pStyle w:val="9"/>
              <w:rPr>
                <w:rFonts w:ascii="Times New Roman"/>
                <w:sz w:val="22"/>
              </w:rPr>
            </w:pPr>
          </w:p>
        </w:tc>
        <w:tc>
          <w:tcPr>
            <w:tcW w:w="1275" w:type="dxa"/>
          </w:tcPr>
          <w:p>
            <w:pPr>
              <w:pStyle w:val="9"/>
              <w:rPr>
                <w:rFonts w:ascii="Times New Roman"/>
                <w:sz w:val="22"/>
              </w:rPr>
            </w:pPr>
          </w:p>
        </w:tc>
        <w:tc>
          <w:tcPr>
            <w:tcW w:w="1292" w:type="dxa"/>
          </w:tcPr>
          <w:p>
            <w:pPr>
              <w:pStyle w:val="9"/>
              <w:rPr>
                <w:rFonts w:ascii="Times New Roman"/>
                <w:sz w:val="22"/>
              </w:rPr>
            </w:pPr>
          </w:p>
        </w:tc>
        <w:tc>
          <w:tcPr>
            <w:tcW w:w="310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trPr>
        <w:tc>
          <w:tcPr>
            <w:tcW w:w="988" w:type="dxa"/>
          </w:tcPr>
          <w:p>
            <w:pPr>
              <w:pStyle w:val="9"/>
              <w:rPr>
                <w:sz w:val="26"/>
              </w:rPr>
            </w:pPr>
          </w:p>
          <w:p>
            <w:pPr>
              <w:pStyle w:val="9"/>
              <w:rPr>
                <w:sz w:val="26"/>
              </w:rPr>
            </w:pPr>
          </w:p>
          <w:p>
            <w:pPr>
              <w:pStyle w:val="9"/>
              <w:spacing w:before="9"/>
              <w:rPr>
                <w:sz w:val="25"/>
              </w:rPr>
            </w:pPr>
          </w:p>
          <w:p>
            <w:pPr>
              <w:pStyle w:val="9"/>
              <w:ind w:left="30"/>
              <w:jc w:val="center"/>
              <w:rPr>
                <w:rFonts w:ascii="Times New Roman"/>
                <w:sz w:val="24"/>
              </w:rPr>
            </w:pPr>
            <w:r>
              <w:rPr>
                <w:rFonts w:ascii="Times New Roman"/>
                <w:sz w:val="24"/>
              </w:rPr>
              <w:t>2</w:t>
            </w:r>
          </w:p>
        </w:tc>
        <w:tc>
          <w:tcPr>
            <w:tcW w:w="2835" w:type="dxa"/>
          </w:tcPr>
          <w:p>
            <w:pPr>
              <w:pStyle w:val="9"/>
              <w:rPr>
                <w:rFonts w:ascii="Times New Roman"/>
                <w:sz w:val="22"/>
              </w:rPr>
            </w:pPr>
          </w:p>
        </w:tc>
        <w:tc>
          <w:tcPr>
            <w:tcW w:w="1275" w:type="dxa"/>
          </w:tcPr>
          <w:p>
            <w:pPr>
              <w:pStyle w:val="9"/>
              <w:rPr>
                <w:rFonts w:ascii="Times New Roman"/>
                <w:sz w:val="22"/>
              </w:rPr>
            </w:pPr>
          </w:p>
        </w:tc>
        <w:tc>
          <w:tcPr>
            <w:tcW w:w="1292" w:type="dxa"/>
          </w:tcPr>
          <w:p>
            <w:pPr>
              <w:pStyle w:val="9"/>
              <w:rPr>
                <w:rFonts w:ascii="Times New Roman"/>
                <w:sz w:val="22"/>
              </w:rPr>
            </w:pPr>
          </w:p>
        </w:tc>
        <w:tc>
          <w:tcPr>
            <w:tcW w:w="310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0" w:hRule="atLeast"/>
        </w:trPr>
        <w:tc>
          <w:tcPr>
            <w:tcW w:w="988" w:type="dxa"/>
          </w:tcPr>
          <w:p>
            <w:pPr>
              <w:pStyle w:val="9"/>
              <w:rPr>
                <w:sz w:val="26"/>
              </w:rPr>
            </w:pPr>
          </w:p>
          <w:p>
            <w:pPr>
              <w:pStyle w:val="9"/>
              <w:rPr>
                <w:sz w:val="26"/>
              </w:rPr>
            </w:pPr>
          </w:p>
          <w:p>
            <w:pPr>
              <w:pStyle w:val="9"/>
              <w:spacing w:before="10"/>
              <w:rPr>
                <w:sz w:val="25"/>
              </w:rPr>
            </w:pPr>
          </w:p>
          <w:p>
            <w:pPr>
              <w:pStyle w:val="9"/>
              <w:spacing w:before="1"/>
              <w:ind w:left="30"/>
              <w:jc w:val="center"/>
              <w:rPr>
                <w:rFonts w:ascii="Times New Roman"/>
                <w:sz w:val="24"/>
              </w:rPr>
            </w:pPr>
            <w:r>
              <w:rPr>
                <w:rFonts w:ascii="Times New Roman"/>
                <w:sz w:val="24"/>
              </w:rPr>
              <w:t>3</w:t>
            </w:r>
          </w:p>
        </w:tc>
        <w:tc>
          <w:tcPr>
            <w:tcW w:w="2835" w:type="dxa"/>
          </w:tcPr>
          <w:p>
            <w:pPr>
              <w:pStyle w:val="9"/>
              <w:rPr>
                <w:rFonts w:ascii="Times New Roman"/>
                <w:sz w:val="22"/>
              </w:rPr>
            </w:pPr>
          </w:p>
        </w:tc>
        <w:tc>
          <w:tcPr>
            <w:tcW w:w="1275" w:type="dxa"/>
          </w:tcPr>
          <w:p>
            <w:pPr>
              <w:pStyle w:val="9"/>
              <w:rPr>
                <w:rFonts w:ascii="Times New Roman"/>
                <w:sz w:val="22"/>
              </w:rPr>
            </w:pPr>
          </w:p>
        </w:tc>
        <w:tc>
          <w:tcPr>
            <w:tcW w:w="1292" w:type="dxa"/>
          </w:tcPr>
          <w:p>
            <w:pPr>
              <w:pStyle w:val="9"/>
              <w:rPr>
                <w:rFonts w:ascii="Times New Roman"/>
                <w:sz w:val="22"/>
              </w:rPr>
            </w:pPr>
          </w:p>
        </w:tc>
        <w:tc>
          <w:tcPr>
            <w:tcW w:w="310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trPr>
        <w:tc>
          <w:tcPr>
            <w:tcW w:w="988" w:type="dxa"/>
          </w:tcPr>
          <w:p>
            <w:pPr>
              <w:pStyle w:val="9"/>
              <w:rPr>
                <w:sz w:val="26"/>
              </w:rPr>
            </w:pPr>
          </w:p>
          <w:p>
            <w:pPr>
              <w:pStyle w:val="9"/>
              <w:rPr>
                <w:sz w:val="26"/>
              </w:rPr>
            </w:pPr>
          </w:p>
          <w:p>
            <w:pPr>
              <w:pStyle w:val="9"/>
              <w:spacing w:before="9"/>
              <w:rPr>
                <w:sz w:val="25"/>
              </w:rPr>
            </w:pPr>
          </w:p>
          <w:p>
            <w:pPr>
              <w:pStyle w:val="9"/>
              <w:spacing w:before="1"/>
              <w:ind w:left="30"/>
              <w:jc w:val="center"/>
              <w:rPr>
                <w:rFonts w:ascii="Times New Roman"/>
                <w:sz w:val="24"/>
              </w:rPr>
            </w:pPr>
            <w:r>
              <w:rPr>
                <w:rFonts w:ascii="Times New Roman"/>
                <w:sz w:val="24"/>
              </w:rPr>
              <w:t>4</w:t>
            </w:r>
          </w:p>
        </w:tc>
        <w:tc>
          <w:tcPr>
            <w:tcW w:w="2835" w:type="dxa"/>
          </w:tcPr>
          <w:p>
            <w:pPr>
              <w:pStyle w:val="9"/>
              <w:rPr>
                <w:rFonts w:ascii="Times New Roman"/>
                <w:sz w:val="22"/>
              </w:rPr>
            </w:pPr>
          </w:p>
        </w:tc>
        <w:tc>
          <w:tcPr>
            <w:tcW w:w="1275" w:type="dxa"/>
          </w:tcPr>
          <w:p>
            <w:pPr>
              <w:pStyle w:val="9"/>
              <w:rPr>
                <w:rFonts w:ascii="Times New Roman"/>
                <w:sz w:val="22"/>
              </w:rPr>
            </w:pPr>
          </w:p>
        </w:tc>
        <w:tc>
          <w:tcPr>
            <w:tcW w:w="1292" w:type="dxa"/>
          </w:tcPr>
          <w:p>
            <w:pPr>
              <w:pStyle w:val="9"/>
              <w:rPr>
                <w:rFonts w:ascii="Times New Roman"/>
                <w:sz w:val="22"/>
              </w:rPr>
            </w:pPr>
          </w:p>
        </w:tc>
        <w:tc>
          <w:tcPr>
            <w:tcW w:w="310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trPr>
        <w:tc>
          <w:tcPr>
            <w:tcW w:w="988" w:type="dxa"/>
          </w:tcPr>
          <w:p>
            <w:pPr>
              <w:pStyle w:val="9"/>
              <w:rPr>
                <w:sz w:val="26"/>
              </w:rPr>
            </w:pPr>
          </w:p>
          <w:p>
            <w:pPr>
              <w:pStyle w:val="9"/>
              <w:rPr>
                <w:sz w:val="26"/>
              </w:rPr>
            </w:pPr>
          </w:p>
          <w:p>
            <w:pPr>
              <w:pStyle w:val="9"/>
              <w:spacing w:before="11"/>
              <w:rPr>
                <w:sz w:val="25"/>
              </w:rPr>
            </w:pPr>
          </w:p>
          <w:p>
            <w:pPr>
              <w:pStyle w:val="9"/>
              <w:ind w:left="30"/>
              <w:jc w:val="center"/>
              <w:rPr>
                <w:rFonts w:ascii="Times New Roman"/>
                <w:sz w:val="24"/>
              </w:rPr>
            </w:pPr>
            <w:r>
              <w:rPr>
                <w:rFonts w:ascii="Times New Roman"/>
                <w:sz w:val="24"/>
              </w:rPr>
              <w:t>5</w:t>
            </w:r>
          </w:p>
        </w:tc>
        <w:tc>
          <w:tcPr>
            <w:tcW w:w="2835" w:type="dxa"/>
          </w:tcPr>
          <w:p>
            <w:pPr>
              <w:pStyle w:val="9"/>
              <w:rPr>
                <w:rFonts w:ascii="Times New Roman"/>
                <w:sz w:val="22"/>
              </w:rPr>
            </w:pPr>
          </w:p>
        </w:tc>
        <w:tc>
          <w:tcPr>
            <w:tcW w:w="1275" w:type="dxa"/>
          </w:tcPr>
          <w:p>
            <w:pPr>
              <w:pStyle w:val="9"/>
              <w:rPr>
                <w:rFonts w:ascii="Times New Roman"/>
                <w:sz w:val="22"/>
              </w:rPr>
            </w:pPr>
          </w:p>
        </w:tc>
        <w:tc>
          <w:tcPr>
            <w:tcW w:w="1292" w:type="dxa"/>
          </w:tcPr>
          <w:p>
            <w:pPr>
              <w:pStyle w:val="9"/>
              <w:rPr>
                <w:rFonts w:ascii="Times New Roman"/>
                <w:sz w:val="22"/>
              </w:rPr>
            </w:pPr>
          </w:p>
        </w:tc>
        <w:tc>
          <w:tcPr>
            <w:tcW w:w="3103" w:type="dxa"/>
          </w:tcPr>
          <w:p>
            <w:pPr>
              <w:pStyle w:val="9"/>
              <w:rPr>
                <w:rFonts w:ascii="Times New Roman"/>
                <w:sz w:val="22"/>
              </w:rPr>
            </w:pPr>
          </w:p>
        </w:tc>
      </w:tr>
    </w:tbl>
    <w:p>
      <w:pPr>
        <w:pStyle w:val="4"/>
        <w:spacing w:before="76" w:line="312" w:lineRule="auto"/>
        <w:ind w:left="218" w:right="414"/>
        <w:rPr>
          <w:rFonts w:hint="eastAsia" w:ascii="仿宋" w:hAnsi="仿宋" w:eastAsia="仿宋"/>
        </w:rPr>
      </w:pPr>
      <w:r>
        <w:rPr>
          <w:rFonts w:hint="eastAsia" w:ascii="仿宋" w:hAnsi="仿宋" w:eastAsia="仿宋"/>
          <w:spacing w:val="-10"/>
        </w:rPr>
        <w:t>注：“有关情况”中论文指作者排序、期刊名称情况；专利指是否授权、授权国</w:t>
      </w:r>
      <w:r>
        <w:rPr>
          <w:rFonts w:hint="eastAsia" w:ascii="仿宋" w:hAnsi="仿宋" w:eastAsia="仿宋"/>
          <w:spacing w:val="2"/>
        </w:rPr>
        <w:t>/</w:t>
      </w:r>
      <w:r>
        <w:rPr>
          <w:rFonts w:hint="eastAsia" w:ascii="仿宋" w:hAnsi="仿宋" w:eastAsia="仿宋"/>
          <w:spacing w:val="1"/>
        </w:rPr>
        <w:t>申请国、专利号/申请号、排序等。</w:t>
      </w:r>
    </w:p>
    <w:p>
      <w:pPr>
        <w:spacing w:after="0" w:line="312" w:lineRule="auto"/>
        <w:rPr>
          <w:rFonts w:hint="eastAsia" w:ascii="仿宋" w:hAnsi="仿宋" w:eastAsia="仿宋"/>
        </w:rPr>
        <w:sectPr>
          <w:footerReference r:id="rId6" w:type="default"/>
          <w:pgSz w:w="11910" w:h="16840"/>
          <w:pgMar w:top="1120" w:right="620" w:bottom="1160" w:left="1200" w:header="0" w:footer="975" w:gutter="0"/>
          <w:pgNumType w:start="10"/>
          <w:cols w:space="720" w:num="1"/>
        </w:sectPr>
      </w:pPr>
    </w:p>
    <w:p>
      <w:pPr>
        <w:pStyle w:val="3"/>
        <w:numPr>
          <w:ilvl w:val="0"/>
          <w:numId w:val="3"/>
        </w:numPr>
        <w:tabs>
          <w:tab w:val="left" w:pos="519"/>
        </w:tabs>
        <w:spacing w:before="57" w:after="0" w:line="240" w:lineRule="auto"/>
        <w:ind w:left="518" w:right="0" w:hanging="301"/>
        <w:jc w:val="left"/>
      </w:pPr>
      <w:bookmarkStart w:id="9" w:name="2. 重要学术组织或期刊任（兼）职情况（不超过5项）"/>
      <w:bookmarkEnd w:id="9"/>
      <w:bookmarkStart w:id="10" w:name="2. 重要学术组织或期刊任（兼）职情况（不超过5项）"/>
      <w:bookmarkEnd w:id="10"/>
      <w:r>
        <w:t>重要学术组织或期刊任（兼）职情况（</w:t>
      </w:r>
      <w:r>
        <w:rPr>
          <w:spacing w:val="-16"/>
        </w:rPr>
        <w:t xml:space="preserve">不超过 </w:t>
      </w:r>
      <w:r>
        <w:rPr>
          <w:rFonts w:ascii="Times New Roman" w:eastAsia="Times New Roman"/>
        </w:rPr>
        <w:t xml:space="preserve">5 </w:t>
      </w:r>
      <w:r>
        <w:t>项）</w:t>
      </w:r>
    </w:p>
    <w:p>
      <w:pPr>
        <w:pStyle w:val="4"/>
        <w:spacing w:before="2"/>
        <w:rPr>
          <w:b/>
          <w:sz w:val="6"/>
        </w:rPr>
      </w:pPr>
    </w:p>
    <w:tbl>
      <w:tblPr>
        <w:tblStyle w:val="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1"/>
        <w:gridCol w:w="2270"/>
        <w:gridCol w:w="3994"/>
        <w:gridCol w:w="2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1011" w:type="dxa"/>
          </w:tcPr>
          <w:p>
            <w:pPr>
              <w:pStyle w:val="9"/>
              <w:spacing w:before="6"/>
              <w:rPr>
                <w:b/>
                <w:sz w:val="30"/>
              </w:rPr>
            </w:pPr>
          </w:p>
          <w:p>
            <w:pPr>
              <w:pStyle w:val="9"/>
              <w:ind w:left="264" w:right="214"/>
              <w:jc w:val="center"/>
              <w:rPr>
                <w:b/>
                <w:sz w:val="24"/>
              </w:rPr>
            </w:pPr>
            <w:r>
              <w:rPr>
                <w:b/>
                <w:sz w:val="24"/>
              </w:rPr>
              <w:t>序号</w:t>
            </w:r>
          </w:p>
        </w:tc>
        <w:tc>
          <w:tcPr>
            <w:tcW w:w="2270" w:type="dxa"/>
          </w:tcPr>
          <w:p>
            <w:pPr>
              <w:pStyle w:val="9"/>
              <w:spacing w:before="6"/>
              <w:rPr>
                <w:b/>
                <w:sz w:val="30"/>
              </w:rPr>
            </w:pPr>
          </w:p>
          <w:p>
            <w:pPr>
              <w:pStyle w:val="9"/>
              <w:ind w:left="733"/>
              <w:rPr>
                <w:b/>
                <w:sz w:val="24"/>
              </w:rPr>
            </w:pPr>
            <w:r>
              <w:rPr>
                <w:b/>
                <w:sz w:val="24"/>
              </w:rPr>
              <w:t>起止年月</w:t>
            </w:r>
          </w:p>
        </w:tc>
        <w:tc>
          <w:tcPr>
            <w:tcW w:w="3994" w:type="dxa"/>
          </w:tcPr>
          <w:p>
            <w:pPr>
              <w:pStyle w:val="9"/>
              <w:spacing w:before="6"/>
              <w:rPr>
                <w:b/>
                <w:sz w:val="30"/>
              </w:rPr>
            </w:pPr>
          </w:p>
          <w:p>
            <w:pPr>
              <w:pStyle w:val="9"/>
              <w:ind w:left="1757" w:right="1705"/>
              <w:jc w:val="center"/>
              <w:rPr>
                <w:b/>
                <w:sz w:val="24"/>
              </w:rPr>
            </w:pPr>
            <w:r>
              <w:rPr>
                <w:b/>
                <w:sz w:val="24"/>
              </w:rPr>
              <w:t>名称</w:t>
            </w:r>
          </w:p>
        </w:tc>
        <w:tc>
          <w:tcPr>
            <w:tcW w:w="2578" w:type="dxa"/>
          </w:tcPr>
          <w:p>
            <w:pPr>
              <w:pStyle w:val="9"/>
              <w:spacing w:before="6"/>
              <w:rPr>
                <w:b/>
                <w:sz w:val="30"/>
              </w:rPr>
            </w:pPr>
          </w:p>
          <w:p>
            <w:pPr>
              <w:pStyle w:val="9"/>
              <w:ind w:left="1027" w:right="1019"/>
              <w:jc w:val="center"/>
              <w:rPr>
                <w:b/>
                <w:sz w:val="24"/>
              </w:rPr>
            </w:pPr>
            <w:r>
              <w:rPr>
                <w:b/>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1011" w:type="dxa"/>
          </w:tcPr>
          <w:p>
            <w:pPr>
              <w:pStyle w:val="9"/>
              <w:rPr>
                <w:b/>
                <w:sz w:val="26"/>
              </w:rPr>
            </w:pPr>
          </w:p>
          <w:p>
            <w:pPr>
              <w:pStyle w:val="9"/>
              <w:rPr>
                <w:b/>
                <w:sz w:val="26"/>
              </w:rPr>
            </w:pPr>
          </w:p>
          <w:p>
            <w:pPr>
              <w:pStyle w:val="9"/>
              <w:spacing w:before="2"/>
              <w:rPr>
                <w:b/>
                <w:sz w:val="37"/>
              </w:rPr>
            </w:pPr>
          </w:p>
          <w:p>
            <w:pPr>
              <w:pStyle w:val="9"/>
              <w:spacing w:before="1"/>
              <w:ind w:left="26"/>
              <w:jc w:val="center"/>
              <w:rPr>
                <w:rFonts w:ascii="Times New Roman"/>
                <w:sz w:val="24"/>
              </w:rPr>
            </w:pPr>
            <w:r>
              <w:rPr>
                <w:rFonts w:ascii="Times New Roman"/>
                <w:sz w:val="24"/>
              </w:rPr>
              <w:t>1</w:t>
            </w:r>
          </w:p>
        </w:tc>
        <w:tc>
          <w:tcPr>
            <w:tcW w:w="2270" w:type="dxa"/>
          </w:tcPr>
          <w:p>
            <w:pPr>
              <w:pStyle w:val="9"/>
              <w:rPr>
                <w:rFonts w:ascii="Times New Roman"/>
                <w:sz w:val="22"/>
              </w:rPr>
            </w:pPr>
          </w:p>
        </w:tc>
        <w:tc>
          <w:tcPr>
            <w:tcW w:w="3994" w:type="dxa"/>
          </w:tcPr>
          <w:p>
            <w:pPr>
              <w:pStyle w:val="9"/>
              <w:rPr>
                <w:rFonts w:ascii="Times New Roman"/>
                <w:sz w:val="22"/>
              </w:rPr>
            </w:pPr>
          </w:p>
        </w:tc>
        <w:tc>
          <w:tcPr>
            <w:tcW w:w="257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3" w:hRule="atLeast"/>
        </w:trPr>
        <w:tc>
          <w:tcPr>
            <w:tcW w:w="1011" w:type="dxa"/>
          </w:tcPr>
          <w:p>
            <w:pPr>
              <w:pStyle w:val="9"/>
              <w:rPr>
                <w:b/>
                <w:sz w:val="26"/>
              </w:rPr>
            </w:pPr>
          </w:p>
          <w:p>
            <w:pPr>
              <w:pStyle w:val="9"/>
              <w:rPr>
                <w:b/>
                <w:sz w:val="26"/>
              </w:rPr>
            </w:pPr>
          </w:p>
          <w:p>
            <w:pPr>
              <w:pStyle w:val="9"/>
              <w:spacing w:before="2"/>
              <w:rPr>
                <w:b/>
                <w:sz w:val="37"/>
              </w:rPr>
            </w:pPr>
          </w:p>
          <w:p>
            <w:pPr>
              <w:pStyle w:val="9"/>
              <w:ind w:left="26"/>
              <w:jc w:val="center"/>
              <w:rPr>
                <w:rFonts w:ascii="Times New Roman"/>
                <w:sz w:val="24"/>
              </w:rPr>
            </w:pPr>
            <w:r>
              <w:rPr>
                <w:rFonts w:ascii="Times New Roman"/>
                <w:sz w:val="24"/>
              </w:rPr>
              <w:t>2</w:t>
            </w:r>
          </w:p>
        </w:tc>
        <w:tc>
          <w:tcPr>
            <w:tcW w:w="2270" w:type="dxa"/>
          </w:tcPr>
          <w:p>
            <w:pPr>
              <w:pStyle w:val="9"/>
              <w:rPr>
                <w:rFonts w:ascii="Times New Roman"/>
                <w:sz w:val="22"/>
              </w:rPr>
            </w:pPr>
          </w:p>
        </w:tc>
        <w:tc>
          <w:tcPr>
            <w:tcW w:w="3994" w:type="dxa"/>
          </w:tcPr>
          <w:p>
            <w:pPr>
              <w:pStyle w:val="9"/>
              <w:rPr>
                <w:rFonts w:ascii="Times New Roman"/>
                <w:sz w:val="22"/>
              </w:rPr>
            </w:pPr>
          </w:p>
        </w:tc>
        <w:tc>
          <w:tcPr>
            <w:tcW w:w="257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1011" w:type="dxa"/>
          </w:tcPr>
          <w:p>
            <w:pPr>
              <w:pStyle w:val="9"/>
              <w:rPr>
                <w:b/>
                <w:sz w:val="26"/>
              </w:rPr>
            </w:pPr>
          </w:p>
          <w:p>
            <w:pPr>
              <w:pStyle w:val="9"/>
              <w:rPr>
                <w:b/>
                <w:sz w:val="26"/>
              </w:rPr>
            </w:pPr>
          </w:p>
          <w:p>
            <w:pPr>
              <w:pStyle w:val="9"/>
              <w:spacing w:before="3"/>
              <w:rPr>
                <w:b/>
                <w:sz w:val="37"/>
              </w:rPr>
            </w:pPr>
          </w:p>
          <w:p>
            <w:pPr>
              <w:pStyle w:val="9"/>
              <w:ind w:left="26"/>
              <w:jc w:val="center"/>
              <w:rPr>
                <w:rFonts w:ascii="Times New Roman"/>
                <w:sz w:val="24"/>
              </w:rPr>
            </w:pPr>
            <w:r>
              <w:rPr>
                <w:rFonts w:ascii="Times New Roman"/>
                <w:sz w:val="24"/>
              </w:rPr>
              <w:t>3</w:t>
            </w:r>
          </w:p>
        </w:tc>
        <w:tc>
          <w:tcPr>
            <w:tcW w:w="2270" w:type="dxa"/>
          </w:tcPr>
          <w:p>
            <w:pPr>
              <w:pStyle w:val="9"/>
              <w:rPr>
                <w:rFonts w:ascii="Times New Roman"/>
                <w:sz w:val="22"/>
              </w:rPr>
            </w:pPr>
          </w:p>
        </w:tc>
        <w:tc>
          <w:tcPr>
            <w:tcW w:w="3994" w:type="dxa"/>
          </w:tcPr>
          <w:p>
            <w:pPr>
              <w:pStyle w:val="9"/>
              <w:rPr>
                <w:rFonts w:ascii="Times New Roman"/>
                <w:sz w:val="22"/>
              </w:rPr>
            </w:pPr>
          </w:p>
        </w:tc>
        <w:tc>
          <w:tcPr>
            <w:tcW w:w="257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1011" w:type="dxa"/>
          </w:tcPr>
          <w:p>
            <w:pPr>
              <w:pStyle w:val="9"/>
              <w:rPr>
                <w:b/>
                <w:sz w:val="26"/>
              </w:rPr>
            </w:pPr>
          </w:p>
          <w:p>
            <w:pPr>
              <w:pStyle w:val="9"/>
              <w:rPr>
                <w:b/>
                <w:sz w:val="26"/>
              </w:rPr>
            </w:pPr>
          </w:p>
          <w:p>
            <w:pPr>
              <w:pStyle w:val="9"/>
              <w:spacing w:before="2"/>
              <w:rPr>
                <w:b/>
                <w:sz w:val="37"/>
              </w:rPr>
            </w:pPr>
          </w:p>
          <w:p>
            <w:pPr>
              <w:pStyle w:val="9"/>
              <w:spacing w:before="1"/>
              <w:ind w:left="26"/>
              <w:jc w:val="center"/>
              <w:rPr>
                <w:rFonts w:ascii="Times New Roman"/>
                <w:sz w:val="24"/>
              </w:rPr>
            </w:pPr>
            <w:r>
              <w:rPr>
                <w:rFonts w:ascii="Times New Roman"/>
                <w:sz w:val="24"/>
              </w:rPr>
              <w:t>4</w:t>
            </w:r>
          </w:p>
        </w:tc>
        <w:tc>
          <w:tcPr>
            <w:tcW w:w="2270" w:type="dxa"/>
          </w:tcPr>
          <w:p>
            <w:pPr>
              <w:pStyle w:val="9"/>
              <w:rPr>
                <w:rFonts w:ascii="Times New Roman"/>
                <w:sz w:val="22"/>
              </w:rPr>
            </w:pPr>
          </w:p>
        </w:tc>
        <w:tc>
          <w:tcPr>
            <w:tcW w:w="3994" w:type="dxa"/>
          </w:tcPr>
          <w:p>
            <w:pPr>
              <w:pStyle w:val="9"/>
              <w:rPr>
                <w:rFonts w:ascii="Times New Roman"/>
                <w:sz w:val="22"/>
              </w:rPr>
            </w:pPr>
          </w:p>
        </w:tc>
        <w:tc>
          <w:tcPr>
            <w:tcW w:w="257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1011" w:type="dxa"/>
          </w:tcPr>
          <w:p>
            <w:pPr>
              <w:pStyle w:val="9"/>
              <w:rPr>
                <w:b/>
                <w:sz w:val="26"/>
              </w:rPr>
            </w:pPr>
          </w:p>
          <w:p>
            <w:pPr>
              <w:pStyle w:val="9"/>
              <w:rPr>
                <w:b/>
                <w:sz w:val="26"/>
              </w:rPr>
            </w:pPr>
          </w:p>
          <w:p>
            <w:pPr>
              <w:pStyle w:val="9"/>
              <w:spacing w:before="2"/>
              <w:rPr>
                <w:b/>
                <w:sz w:val="37"/>
              </w:rPr>
            </w:pPr>
          </w:p>
          <w:p>
            <w:pPr>
              <w:pStyle w:val="9"/>
              <w:ind w:left="26"/>
              <w:jc w:val="center"/>
              <w:rPr>
                <w:rFonts w:ascii="Times New Roman"/>
                <w:sz w:val="24"/>
              </w:rPr>
            </w:pPr>
            <w:r>
              <w:rPr>
                <w:rFonts w:ascii="Times New Roman"/>
                <w:sz w:val="24"/>
              </w:rPr>
              <w:t>5</w:t>
            </w:r>
          </w:p>
        </w:tc>
        <w:tc>
          <w:tcPr>
            <w:tcW w:w="2270" w:type="dxa"/>
          </w:tcPr>
          <w:p>
            <w:pPr>
              <w:pStyle w:val="9"/>
              <w:rPr>
                <w:rFonts w:ascii="Times New Roman"/>
                <w:sz w:val="22"/>
              </w:rPr>
            </w:pPr>
          </w:p>
        </w:tc>
        <w:tc>
          <w:tcPr>
            <w:tcW w:w="3994" w:type="dxa"/>
          </w:tcPr>
          <w:p>
            <w:pPr>
              <w:pStyle w:val="9"/>
              <w:rPr>
                <w:rFonts w:ascii="Times New Roman"/>
                <w:sz w:val="22"/>
              </w:rPr>
            </w:pPr>
          </w:p>
        </w:tc>
        <w:tc>
          <w:tcPr>
            <w:tcW w:w="2578" w:type="dxa"/>
          </w:tcPr>
          <w:p>
            <w:pPr>
              <w:pStyle w:val="9"/>
              <w:rPr>
                <w:rFonts w:ascii="Times New Roman"/>
                <w:sz w:val="22"/>
              </w:rPr>
            </w:pPr>
          </w:p>
        </w:tc>
      </w:tr>
    </w:tbl>
    <w:p>
      <w:pPr>
        <w:spacing w:after="0"/>
        <w:rPr>
          <w:rFonts w:ascii="Times New Roman"/>
          <w:sz w:val="22"/>
        </w:rPr>
        <w:sectPr>
          <w:pgSz w:w="11910" w:h="16840"/>
          <w:pgMar w:top="1140" w:right="620" w:bottom="1160" w:left="1200" w:header="0" w:footer="975" w:gutter="0"/>
          <w:cols w:space="720" w:num="1"/>
        </w:sectPr>
      </w:pPr>
    </w:p>
    <w:p>
      <w:pPr>
        <w:pStyle w:val="8"/>
        <w:numPr>
          <w:ilvl w:val="0"/>
          <w:numId w:val="3"/>
        </w:numPr>
        <w:tabs>
          <w:tab w:val="left" w:pos="400"/>
        </w:tabs>
        <w:spacing w:before="57" w:after="0" w:line="240" w:lineRule="auto"/>
        <w:ind w:left="399" w:right="0" w:hanging="182"/>
        <w:jc w:val="left"/>
        <w:rPr>
          <w:b/>
          <w:sz w:val="24"/>
        </w:rPr>
      </w:pPr>
      <w:bookmarkStart w:id="11" w:name="3.近五年承担的主要科研项目及获奖情况（不超过8项）"/>
      <w:bookmarkEnd w:id="11"/>
      <w:bookmarkStart w:id="12" w:name="3.近五年承担的主要科研项目及获奖情况（不超过8项）"/>
      <w:bookmarkEnd w:id="12"/>
      <w:r>
        <w:rPr>
          <w:b/>
          <w:sz w:val="24"/>
        </w:rPr>
        <w:t>近五年承担的主要科研项目及获奖情况（</w:t>
      </w:r>
      <w:r>
        <w:rPr>
          <w:b/>
          <w:spacing w:val="-15"/>
          <w:sz w:val="24"/>
        </w:rPr>
        <w:t xml:space="preserve">不超过 </w:t>
      </w:r>
      <w:r>
        <w:rPr>
          <w:rFonts w:ascii="Times New Roman" w:eastAsia="Times New Roman"/>
          <w:b/>
          <w:sz w:val="24"/>
        </w:rPr>
        <w:t xml:space="preserve">8 </w:t>
      </w:r>
      <w:r>
        <w:rPr>
          <w:b/>
          <w:sz w:val="24"/>
        </w:rPr>
        <w:t>项）</w:t>
      </w:r>
    </w:p>
    <w:p>
      <w:pPr>
        <w:pStyle w:val="4"/>
        <w:spacing w:before="2"/>
        <w:rPr>
          <w:b/>
          <w:sz w:val="6"/>
        </w:rPr>
      </w:pPr>
    </w:p>
    <w:tbl>
      <w:tblPr>
        <w:tblStyle w:val="5"/>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2156"/>
        <w:gridCol w:w="1246"/>
        <w:gridCol w:w="1482"/>
        <w:gridCol w:w="958"/>
        <w:gridCol w:w="2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846" w:type="dxa"/>
          </w:tcPr>
          <w:p>
            <w:pPr>
              <w:pStyle w:val="9"/>
              <w:spacing w:before="12"/>
              <w:rPr>
                <w:b/>
                <w:sz w:val="34"/>
              </w:rPr>
            </w:pPr>
          </w:p>
          <w:p>
            <w:pPr>
              <w:pStyle w:val="9"/>
              <w:ind w:left="181" w:right="132"/>
              <w:jc w:val="center"/>
              <w:rPr>
                <w:b/>
                <w:sz w:val="24"/>
              </w:rPr>
            </w:pPr>
            <w:r>
              <w:rPr>
                <w:b/>
                <w:sz w:val="24"/>
              </w:rPr>
              <w:t>序号</w:t>
            </w:r>
          </w:p>
        </w:tc>
        <w:tc>
          <w:tcPr>
            <w:tcW w:w="2156" w:type="dxa"/>
          </w:tcPr>
          <w:p>
            <w:pPr>
              <w:pStyle w:val="9"/>
              <w:spacing w:before="12"/>
              <w:rPr>
                <w:b/>
                <w:sz w:val="34"/>
              </w:rPr>
            </w:pPr>
          </w:p>
          <w:p>
            <w:pPr>
              <w:pStyle w:val="9"/>
              <w:ind w:left="676"/>
              <w:rPr>
                <w:b/>
                <w:sz w:val="24"/>
              </w:rPr>
            </w:pPr>
            <w:r>
              <w:rPr>
                <w:b/>
                <w:sz w:val="24"/>
              </w:rPr>
              <w:t>项目名称</w:t>
            </w:r>
          </w:p>
        </w:tc>
        <w:tc>
          <w:tcPr>
            <w:tcW w:w="1246" w:type="dxa"/>
          </w:tcPr>
          <w:p>
            <w:pPr>
              <w:pStyle w:val="9"/>
              <w:spacing w:before="12"/>
              <w:rPr>
                <w:b/>
                <w:sz w:val="34"/>
              </w:rPr>
            </w:pPr>
          </w:p>
          <w:p>
            <w:pPr>
              <w:pStyle w:val="9"/>
              <w:ind w:left="421"/>
              <w:rPr>
                <w:b/>
                <w:sz w:val="24"/>
              </w:rPr>
            </w:pPr>
            <w:r>
              <w:rPr>
                <w:b/>
                <w:sz w:val="24"/>
              </w:rPr>
              <w:t>类型</w:t>
            </w:r>
          </w:p>
        </w:tc>
        <w:tc>
          <w:tcPr>
            <w:tcW w:w="1482" w:type="dxa"/>
          </w:tcPr>
          <w:p>
            <w:pPr>
              <w:pStyle w:val="9"/>
              <w:spacing w:before="12"/>
              <w:rPr>
                <w:b/>
                <w:sz w:val="34"/>
              </w:rPr>
            </w:pPr>
          </w:p>
          <w:p>
            <w:pPr>
              <w:pStyle w:val="9"/>
              <w:ind w:left="541"/>
              <w:rPr>
                <w:b/>
                <w:sz w:val="24"/>
              </w:rPr>
            </w:pPr>
            <w:r>
              <w:rPr>
                <w:b/>
                <w:sz w:val="24"/>
              </w:rPr>
              <w:t>年度</w:t>
            </w:r>
          </w:p>
        </w:tc>
        <w:tc>
          <w:tcPr>
            <w:tcW w:w="958" w:type="dxa"/>
          </w:tcPr>
          <w:p>
            <w:pPr>
              <w:pStyle w:val="9"/>
              <w:spacing w:before="12"/>
              <w:rPr>
                <w:b/>
                <w:sz w:val="34"/>
              </w:rPr>
            </w:pPr>
          </w:p>
          <w:p>
            <w:pPr>
              <w:pStyle w:val="9"/>
              <w:ind w:left="278"/>
              <w:rPr>
                <w:b/>
                <w:sz w:val="24"/>
              </w:rPr>
            </w:pPr>
            <w:r>
              <w:rPr>
                <w:b/>
                <w:sz w:val="24"/>
              </w:rPr>
              <w:t>排序</w:t>
            </w:r>
          </w:p>
        </w:tc>
        <w:tc>
          <w:tcPr>
            <w:tcW w:w="2951" w:type="dxa"/>
          </w:tcPr>
          <w:p>
            <w:pPr>
              <w:pStyle w:val="9"/>
              <w:spacing w:before="12"/>
              <w:rPr>
                <w:b/>
                <w:sz w:val="34"/>
              </w:rPr>
            </w:pPr>
          </w:p>
          <w:p>
            <w:pPr>
              <w:pStyle w:val="9"/>
              <w:ind w:left="993" w:right="943"/>
              <w:jc w:val="center"/>
              <w:rPr>
                <w:b/>
                <w:sz w:val="24"/>
              </w:rPr>
            </w:pPr>
            <w:r>
              <w:rPr>
                <w:b/>
                <w:sz w:val="24"/>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1</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8"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2</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3</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4</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5</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6</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7</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846" w:type="dxa"/>
          </w:tcPr>
          <w:p>
            <w:pPr>
              <w:pStyle w:val="9"/>
              <w:rPr>
                <w:b/>
                <w:sz w:val="26"/>
              </w:rPr>
            </w:pPr>
          </w:p>
          <w:p>
            <w:pPr>
              <w:pStyle w:val="9"/>
              <w:spacing w:before="2"/>
              <w:rPr>
                <w:b/>
                <w:sz w:val="21"/>
              </w:rPr>
            </w:pPr>
          </w:p>
          <w:p>
            <w:pPr>
              <w:pStyle w:val="9"/>
              <w:ind w:left="30"/>
              <w:jc w:val="center"/>
              <w:rPr>
                <w:rFonts w:ascii="Times New Roman"/>
                <w:sz w:val="24"/>
              </w:rPr>
            </w:pPr>
            <w:r>
              <w:rPr>
                <w:rFonts w:ascii="Times New Roman"/>
                <w:sz w:val="24"/>
              </w:rPr>
              <w:t>8</w:t>
            </w:r>
          </w:p>
        </w:tc>
        <w:tc>
          <w:tcPr>
            <w:tcW w:w="2156" w:type="dxa"/>
          </w:tcPr>
          <w:p>
            <w:pPr>
              <w:pStyle w:val="9"/>
              <w:rPr>
                <w:rFonts w:ascii="Times New Roman"/>
                <w:sz w:val="22"/>
              </w:rPr>
            </w:pPr>
          </w:p>
        </w:tc>
        <w:tc>
          <w:tcPr>
            <w:tcW w:w="1246" w:type="dxa"/>
          </w:tcPr>
          <w:p>
            <w:pPr>
              <w:pStyle w:val="9"/>
              <w:rPr>
                <w:rFonts w:ascii="Times New Roman"/>
                <w:sz w:val="22"/>
              </w:rPr>
            </w:pPr>
          </w:p>
        </w:tc>
        <w:tc>
          <w:tcPr>
            <w:tcW w:w="1482" w:type="dxa"/>
          </w:tcPr>
          <w:p>
            <w:pPr>
              <w:pStyle w:val="9"/>
              <w:rPr>
                <w:rFonts w:ascii="Times New Roman"/>
                <w:sz w:val="22"/>
              </w:rPr>
            </w:pPr>
          </w:p>
        </w:tc>
        <w:tc>
          <w:tcPr>
            <w:tcW w:w="958" w:type="dxa"/>
          </w:tcPr>
          <w:p>
            <w:pPr>
              <w:pStyle w:val="9"/>
              <w:rPr>
                <w:rFonts w:ascii="Times New Roman"/>
                <w:sz w:val="22"/>
              </w:rPr>
            </w:pPr>
          </w:p>
        </w:tc>
        <w:tc>
          <w:tcPr>
            <w:tcW w:w="2951" w:type="dxa"/>
          </w:tcPr>
          <w:p>
            <w:pPr>
              <w:pStyle w:val="9"/>
              <w:rPr>
                <w:rFonts w:ascii="Times New Roman"/>
                <w:sz w:val="22"/>
              </w:rPr>
            </w:pPr>
          </w:p>
        </w:tc>
      </w:tr>
    </w:tbl>
    <w:p>
      <w:pPr>
        <w:pStyle w:val="4"/>
        <w:spacing w:before="83"/>
        <w:ind w:left="218"/>
        <w:rPr>
          <w:rFonts w:hint="eastAsia" w:ascii="仿宋" w:hAnsi="仿宋" w:eastAsia="仿宋"/>
        </w:rPr>
      </w:pPr>
      <w:r>
        <w:rPr>
          <w:rFonts w:hint="eastAsia" w:ascii="仿宋" w:hAnsi="仿宋" w:eastAsia="仿宋"/>
          <w:spacing w:val="-60"/>
        </w:rPr>
        <w:t>注：</w:t>
      </w:r>
      <w:r>
        <w:rPr>
          <w:rFonts w:hint="eastAsia" w:ascii="仿宋" w:hAnsi="仿宋" w:eastAsia="仿宋"/>
        </w:rPr>
        <w:t>（1</w:t>
      </w:r>
      <w:r>
        <w:rPr>
          <w:rFonts w:hint="eastAsia" w:ascii="仿宋" w:hAnsi="仿宋" w:eastAsia="仿宋"/>
          <w:spacing w:val="-120"/>
        </w:rPr>
        <w:t>）</w:t>
      </w:r>
      <w:r>
        <w:rPr>
          <w:rFonts w:hint="eastAsia" w:ascii="仿宋" w:hAnsi="仿宋" w:eastAsia="仿宋"/>
        </w:rPr>
        <w:t>“类型”分为科研项目、科技奖励或其他；</w:t>
      </w:r>
    </w:p>
    <w:p>
      <w:pPr>
        <w:pStyle w:val="4"/>
        <w:spacing w:before="90" w:line="312" w:lineRule="auto"/>
        <w:ind w:left="218" w:right="414" w:firstLine="424"/>
        <w:rPr>
          <w:rFonts w:hint="eastAsia" w:ascii="仿宋" w:hAnsi="仿宋" w:eastAsia="仿宋"/>
        </w:rPr>
      </w:pPr>
      <w:r>
        <w:rPr>
          <w:rFonts w:hint="eastAsia" w:ascii="仿宋" w:hAnsi="仿宋" w:eastAsia="仿宋"/>
        </w:rPr>
        <w:t>（2</w:t>
      </w:r>
      <w:r>
        <w:rPr>
          <w:rFonts w:hint="eastAsia" w:ascii="仿宋" w:hAnsi="仿宋" w:eastAsia="仿宋"/>
          <w:spacing w:val="-144"/>
        </w:rPr>
        <w:t>）</w:t>
      </w:r>
      <w:r>
        <w:rPr>
          <w:rFonts w:hint="eastAsia" w:ascii="仿宋" w:hAnsi="仿宋" w:eastAsia="仿宋"/>
          <w:spacing w:val="-7"/>
        </w:rPr>
        <w:t>“有关情况”中科研项目填写项目性质即及来源、经费金额等；科技奖励填写奖励</w:t>
      </w:r>
      <w:r>
        <w:rPr>
          <w:rFonts w:hint="eastAsia" w:ascii="仿宋" w:hAnsi="仿宋" w:eastAsia="仿宋"/>
        </w:rPr>
        <w:t>类型、级别、奖励颁发部门，同时附上相关证明等。</w:t>
      </w:r>
    </w:p>
    <w:p>
      <w:pPr>
        <w:spacing w:after="0" w:line="312" w:lineRule="auto"/>
        <w:rPr>
          <w:rFonts w:hint="eastAsia" w:ascii="仿宋" w:hAnsi="仿宋" w:eastAsia="仿宋"/>
        </w:rPr>
        <w:sectPr>
          <w:pgSz w:w="11910" w:h="16840"/>
          <w:pgMar w:top="1140" w:right="620" w:bottom="1160" w:left="1200" w:header="0" w:footer="975" w:gutter="0"/>
          <w:cols w:space="720" w:num="1"/>
        </w:sectPr>
      </w:pPr>
    </w:p>
    <w:p>
      <w:pPr>
        <w:pStyle w:val="2"/>
        <w:ind w:right="1570"/>
      </w:pPr>
      <w:bookmarkStart w:id="13" w:name="四、教学工作情况"/>
      <w:bookmarkEnd w:id="13"/>
      <w:r>
        <w:t>四、教学工作情况</w:t>
      </w:r>
    </w:p>
    <w:p>
      <w:pPr>
        <w:pStyle w:val="4"/>
        <w:spacing w:before="7"/>
        <w:rPr>
          <w:b/>
          <w:sz w:val="21"/>
        </w:rPr>
      </w:pPr>
    </w:p>
    <w:tbl>
      <w:tblPr>
        <w:tblStyle w:val="5"/>
        <w:tblW w:w="0" w:type="auto"/>
        <w:tblInd w:w="1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3"/>
        <w:gridCol w:w="576"/>
        <w:gridCol w:w="1125"/>
        <w:gridCol w:w="1873"/>
        <w:gridCol w:w="1787"/>
        <w:gridCol w:w="1787"/>
        <w:gridCol w:w="1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6" w:hRule="atLeast"/>
        </w:trPr>
        <w:tc>
          <w:tcPr>
            <w:tcW w:w="843" w:type="dxa"/>
            <w:tcBorders>
              <w:right w:val="single" w:color="000000" w:sz="4" w:space="0"/>
            </w:tcBorders>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6"/>
              </w:rPr>
            </w:pPr>
          </w:p>
          <w:p>
            <w:pPr>
              <w:pStyle w:val="9"/>
              <w:spacing w:line="242" w:lineRule="auto"/>
              <w:ind w:left="301" w:right="288"/>
              <w:jc w:val="both"/>
              <w:rPr>
                <w:sz w:val="24"/>
              </w:rPr>
            </w:pPr>
            <w:r>
              <w:rPr>
                <w:sz w:val="24"/>
              </w:rPr>
              <w:t>教学简况</w:t>
            </w:r>
          </w:p>
        </w:tc>
        <w:tc>
          <w:tcPr>
            <w:tcW w:w="8935" w:type="dxa"/>
            <w:gridSpan w:val="6"/>
            <w:tcBorders>
              <w:left w:val="single" w:color="000000" w:sz="4" w:space="0"/>
              <w:right w:val="single" w:color="000000" w:sz="4" w:space="0"/>
            </w:tcBorders>
          </w:tcPr>
          <w:p>
            <w:pPr>
              <w:pStyle w:val="9"/>
              <w:spacing w:before="81"/>
              <w:ind w:left="29"/>
              <w:rPr>
                <w:sz w:val="24"/>
              </w:rPr>
            </w:pPr>
            <w:r>
              <w:rPr>
                <w:sz w:val="24"/>
              </w:rPr>
              <w:t xml:space="preserve">（限填 </w:t>
            </w:r>
            <w:r>
              <w:rPr>
                <w:rFonts w:ascii="Times New Roman" w:eastAsia="Times New Roman"/>
                <w:sz w:val="24"/>
              </w:rPr>
              <w:t xml:space="preserve">500 </w:t>
            </w:r>
            <w:r>
              <w:rPr>
                <w:sz w:val="24"/>
              </w:rPr>
              <w:t>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843" w:type="dxa"/>
            <w:vMerge w:val="restart"/>
            <w:tcBorders>
              <w:right w:val="single" w:color="000000" w:sz="4" w:space="0"/>
            </w:tcBorders>
          </w:tcPr>
          <w:p>
            <w:pPr>
              <w:pStyle w:val="9"/>
              <w:rPr>
                <w:b/>
                <w:sz w:val="24"/>
              </w:rPr>
            </w:pPr>
          </w:p>
          <w:p>
            <w:pPr>
              <w:pStyle w:val="9"/>
              <w:spacing w:before="9"/>
              <w:rPr>
                <w:b/>
                <w:sz w:val="34"/>
              </w:rPr>
            </w:pPr>
          </w:p>
          <w:p>
            <w:pPr>
              <w:pStyle w:val="9"/>
              <w:spacing w:before="1" w:line="242" w:lineRule="auto"/>
              <w:ind w:left="181" w:right="168"/>
              <w:rPr>
                <w:sz w:val="24"/>
              </w:rPr>
            </w:pPr>
            <w:r>
              <w:rPr>
                <w:sz w:val="24"/>
              </w:rPr>
              <w:t>授课情况</w:t>
            </w:r>
          </w:p>
        </w:tc>
        <w:tc>
          <w:tcPr>
            <w:tcW w:w="576" w:type="dxa"/>
            <w:tcBorders>
              <w:left w:val="single" w:color="000000" w:sz="4" w:space="0"/>
              <w:right w:val="single" w:color="000000" w:sz="4" w:space="0"/>
            </w:tcBorders>
          </w:tcPr>
          <w:p>
            <w:pPr>
              <w:pStyle w:val="9"/>
              <w:spacing w:before="158"/>
              <w:ind w:left="29" w:right="17"/>
              <w:jc w:val="center"/>
              <w:rPr>
                <w:sz w:val="24"/>
              </w:rPr>
            </w:pPr>
            <w:r>
              <w:rPr>
                <w:sz w:val="24"/>
              </w:rPr>
              <w:t>序号</w:t>
            </w:r>
          </w:p>
        </w:tc>
        <w:tc>
          <w:tcPr>
            <w:tcW w:w="2998" w:type="dxa"/>
            <w:gridSpan w:val="2"/>
            <w:tcBorders>
              <w:left w:val="single" w:color="000000" w:sz="4" w:space="0"/>
              <w:right w:val="single" w:color="000000" w:sz="4" w:space="0"/>
            </w:tcBorders>
          </w:tcPr>
          <w:p>
            <w:pPr>
              <w:pStyle w:val="9"/>
              <w:spacing w:before="158"/>
              <w:ind w:left="1001" w:right="987"/>
              <w:jc w:val="center"/>
              <w:rPr>
                <w:sz w:val="24"/>
              </w:rPr>
            </w:pPr>
            <w:r>
              <w:rPr>
                <w:sz w:val="24"/>
              </w:rPr>
              <w:t>课程名称</w:t>
            </w:r>
          </w:p>
        </w:tc>
        <w:tc>
          <w:tcPr>
            <w:tcW w:w="1787" w:type="dxa"/>
            <w:tcBorders>
              <w:left w:val="single" w:color="000000" w:sz="4" w:space="0"/>
              <w:right w:val="single" w:color="000000" w:sz="4" w:space="0"/>
            </w:tcBorders>
          </w:tcPr>
          <w:p>
            <w:pPr>
              <w:pStyle w:val="9"/>
              <w:spacing w:before="158"/>
              <w:ind w:left="415"/>
              <w:rPr>
                <w:sz w:val="24"/>
              </w:rPr>
            </w:pPr>
            <w:r>
              <w:rPr>
                <w:sz w:val="24"/>
              </w:rPr>
              <w:t>授课对象</w:t>
            </w:r>
          </w:p>
        </w:tc>
        <w:tc>
          <w:tcPr>
            <w:tcW w:w="1787" w:type="dxa"/>
            <w:tcBorders>
              <w:left w:val="single" w:color="000000" w:sz="4" w:space="0"/>
              <w:right w:val="single" w:color="000000" w:sz="4" w:space="0"/>
            </w:tcBorders>
          </w:tcPr>
          <w:p>
            <w:pPr>
              <w:pStyle w:val="9"/>
              <w:spacing w:before="158"/>
              <w:ind w:left="414"/>
              <w:rPr>
                <w:sz w:val="24"/>
              </w:rPr>
            </w:pPr>
            <w:r>
              <w:rPr>
                <w:sz w:val="24"/>
              </w:rPr>
              <w:t>总课时数</w:t>
            </w:r>
          </w:p>
        </w:tc>
        <w:tc>
          <w:tcPr>
            <w:tcW w:w="1787" w:type="dxa"/>
            <w:tcBorders>
              <w:left w:val="single" w:color="000000" w:sz="4" w:space="0"/>
              <w:right w:val="single" w:color="000000" w:sz="4" w:space="0"/>
            </w:tcBorders>
          </w:tcPr>
          <w:p>
            <w:pPr>
              <w:pStyle w:val="9"/>
              <w:spacing w:before="158"/>
              <w:ind w:left="295"/>
              <w:rPr>
                <w:sz w:val="24"/>
              </w:rPr>
            </w:pPr>
            <w:r>
              <w:rPr>
                <w:sz w:val="24"/>
              </w:rPr>
              <w:t>选学总人次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43" w:type="dxa"/>
            <w:vMerge w:val="continue"/>
            <w:tcBorders>
              <w:top w:val="nil"/>
              <w:right w:val="single" w:color="000000" w:sz="4" w:space="0"/>
            </w:tcBorders>
          </w:tcPr>
          <w:p>
            <w:pPr>
              <w:rPr>
                <w:sz w:val="2"/>
                <w:szCs w:val="2"/>
              </w:rPr>
            </w:pPr>
          </w:p>
        </w:tc>
        <w:tc>
          <w:tcPr>
            <w:tcW w:w="576" w:type="dxa"/>
            <w:tcBorders>
              <w:left w:val="single" w:color="000000" w:sz="4" w:space="0"/>
              <w:right w:val="single" w:color="000000" w:sz="4" w:space="0"/>
            </w:tcBorders>
          </w:tcPr>
          <w:p>
            <w:pPr>
              <w:pStyle w:val="9"/>
              <w:spacing w:before="96"/>
              <w:ind w:left="12"/>
              <w:jc w:val="center"/>
              <w:rPr>
                <w:rFonts w:ascii="Times New Roman"/>
                <w:sz w:val="24"/>
              </w:rPr>
            </w:pPr>
            <w:r>
              <w:rPr>
                <w:rFonts w:ascii="Times New Roman"/>
                <w:sz w:val="24"/>
              </w:rPr>
              <w:t>1</w:t>
            </w:r>
          </w:p>
        </w:tc>
        <w:tc>
          <w:tcPr>
            <w:tcW w:w="2998" w:type="dxa"/>
            <w:gridSpan w:val="2"/>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43" w:type="dxa"/>
            <w:vMerge w:val="continue"/>
            <w:tcBorders>
              <w:top w:val="nil"/>
              <w:right w:val="single" w:color="000000" w:sz="4" w:space="0"/>
            </w:tcBorders>
          </w:tcPr>
          <w:p>
            <w:pPr>
              <w:rPr>
                <w:sz w:val="2"/>
                <w:szCs w:val="2"/>
              </w:rPr>
            </w:pPr>
          </w:p>
        </w:tc>
        <w:tc>
          <w:tcPr>
            <w:tcW w:w="576" w:type="dxa"/>
            <w:tcBorders>
              <w:left w:val="single" w:color="000000" w:sz="4" w:space="0"/>
              <w:right w:val="single" w:color="000000" w:sz="4" w:space="0"/>
            </w:tcBorders>
          </w:tcPr>
          <w:p>
            <w:pPr>
              <w:pStyle w:val="9"/>
              <w:spacing w:before="97"/>
              <w:ind w:left="12"/>
              <w:jc w:val="center"/>
              <w:rPr>
                <w:rFonts w:ascii="Times New Roman"/>
                <w:sz w:val="24"/>
              </w:rPr>
            </w:pPr>
            <w:r>
              <w:rPr>
                <w:rFonts w:ascii="Times New Roman"/>
                <w:sz w:val="24"/>
              </w:rPr>
              <w:t>2</w:t>
            </w:r>
          </w:p>
        </w:tc>
        <w:tc>
          <w:tcPr>
            <w:tcW w:w="2998" w:type="dxa"/>
            <w:gridSpan w:val="2"/>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43" w:type="dxa"/>
            <w:vMerge w:val="continue"/>
            <w:tcBorders>
              <w:top w:val="nil"/>
              <w:right w:val="single" w:color="000000" w:sz="4" w:space="0"/>
            </w:tcBorders>
          </w:tcPr>
          <w:p>
            <w:pPr>
              <w:rPr>
                <w:sz w:val="2"/>
                <w:szCs w:val="2"/>
              </w:rPr>
            </w:pPr>
          </w:p>
        </w:tc>
        <w:tc>
          <w:tcPr>
            <w:tcW w:w="576" w:type="dxa"/>
            <w:tcBorders>
              <w:left w:val="single" w:color="000000" w:sz="4" w:space="0"/>
              <w:right w:val="single" w:color="000000" w:sz="4" w:space="0"/>
            </w:tcBorders>
          </w:tcPr>
          <w:p>
            <w:pPr>
              <w:pStyle w:val="9"/>
              <w:spacing w:before="95"/>
              <w:ind w:left="12"/>
              <w:jc w:val="center"/>
              <w:rPr>
                <w:rFonts w:ascii="Times New Roman"/>
                <w:sz w:val="24"/>
              </w:rPr>
            </w:pPr>
            <w:r>
              <w:rPr>
                <w:rFonts w:ascii="Times New Roman"/>
                <w:sz w:val="24"/>
              </w:rPr>
              <w:t>3</w:t>
            </w:r>
          </w:p>
        </w:tc>
        <w:tc>
          <w:tcPr>
            <w:tcW w:w="2998" w:type="dxa"/>
            <w:gridSpan w:val="2"/>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c>
          <w:tcPr>
            <w:tcW w:w="1787" w:type="dxa"/>
            <w:tcBorders>
              <w:left w:val="single" w:color="000000" w:sz="4" w:space="0"/>
              <w:right w:val="single" w:color="000000" w:sz="4" w:space="0"/>
            </w:tcBorders>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43" w:type="dxa"/>
            <w:vMerge w:val="restart"/>
          </w:tcPr>
          <w:p>
            <w:pPr>
              <w:pStyle w:val="9"/>
              <w:spacing w:before="82" w:line="312" w:lineRule="auto"/>
              <w:ind w:left="27" w:right="10"/>
              <w:rPr>
                <w:sz w:val="24"/>
              </w:rPr>
            </w:pPr>
            <w:r>
              <w:rPr>
                <w:spacing w:val="17"/>
                <w:sz w:val="24"/>
              </w:rPr>
              <w:t>指导学生情况</w:t>
            </w:r>
          </w:p>
          <w:p>
            <w:pPr>
              <w:pStyle w:val="9"/>
              <w:spacing w:line="307" w:lineRule="exact"/>
              <w:ind w:left="27"/>
              <w:rPr>
                <w:sz w:val="24"/>
              </w:rPr>
            </w:pPr>
            <w:r>
              <w:rPr>
                <w:sz w:val="24"/>
              </w:rPr>
              <w:t>（</w:t>
            </w:r>
            <w:r>
              <w:rPr>
                <w:spacing w:val="-18"/>
                <w:sz w:val="24"/>
              </w:rPr>
              <w:t xml:space="preserve"> 人数</w:t>
            </w:r>
          </w:p>
          <w:p>
            <w:pPr>
              <w:pStyle w:val="9"/>
              <w:spacing w:before="1" w:line="400" w:lineRule="atLeast"/>
              <w:ind w:left="27" w:right="10"/>
              <w:rPr>
                <w:sz w:val="24"/>
              </w:rPr>
            </w:pPr>
            <w:r>
              <w:rPr>
                <w:sz w:val="24"/>
              </w:rPr>
              <w:t>及主要成绩）</w:t>
            </w:r>
          </w:p>
        </w:tc>
        <w:tc>
          <w:tcPr>
            <w:tcW w:w="1701" w:type="dxa"/>
            <w:gridSpan w:val="2"/>
          </w:tcPr>
          <w:p>
            <w:pPr>
              <w:pStyle w:val="9"/>
              <w:spacing w:before="10"/>
              <w:rPr>
                <w:b/>
                <w:sz w:val="17"/>
              </w:rPr>
            </w:pPr>
          </w:p>
          <w:p>
            <w:pPr>
              <w:pStyle w:val="9"/>
              <w:spacing w:before="1"/>
              <w:ind w:left="250"/>
              <w:rPr>
                <w:sz w:val="24"/>
              </w:rPr>
            </w:pPr>
            <w:r>
              <w:rPr>
                <w:sz w:val="24"/>
              </w:rPr>
              <w:t>指导本科生</w:t>
            </w:r>
          </w:p>
        </w:tc>
        <w:tc>
          <w:tcPr>
            <w:tcW w:w="7234" w:type="dxa"/>
            <w:gridSpan w:val="4"/>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843" w:type="dxa"/>
            <w:vMerge w:val="continue"/>
            <w:tcBorders>
              <w:top w:val="nil"/>
            </w:tcBorders>
          </w:tcPr>
          <w:p>
            <w:pPr>
              <w:rPr>
                <w:sz w:val="2"/>
                <w:szCs w:val="2"/>
              </w:rPr>
            </w:pPr>
          </w:p>
        </w:tc>
        <w:tc>
          <w:tcPr>
            <w:tcW w:w="1701" w:type="dxa"/>
            <w:gridSpan w:val="2"/>
          </w:tcPr>
          <w:p>
            <w:pPr>
              <w:pStyle w:val="9"/>
              <w:spacing w:before="206"/>
              <w:ind w:left="250"/>
              <w:rPr>
                <w:sz w:val="24"/>
              </w:rPr>
            </w:pPr>
            <w:r>
              <w:rPr>
                <w:sz w:val="24"/>
              </w:rPr>
              <w:t>指导硕士生</w:t>
            </w:r>
          </w:p>
        </w:tc>
        <w:tc>
          <w:tcPr>
            <w:tcW w:w="7234" w:type="dxa"/>
            <w:gridSpan w:val="4"/>
          </w:tcPr>
          <w:p>
            <w:pPr>
              <w:pStyle w:val="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843" w:type="dxa"/>
            <w:vMerge w:val="continue"/>
            <w:tcBorders>
              <w:top w:val="nil"/>
            </w:tcBorders>
          </w:tcPr>
          <w:p>
            <w:pPr>
              <w:rPr>
                <w:sz w:val="2"/>
                <w:szCs w:val="2"/>
              </w:rPr>
            </w:pPr>
          </w:p>
        </w:tc>
        <w:tc>
          <w:tcPr>
            <w:tcW w:w="1701" w:type="dxa"/>
            <w:gridSpan w:val="2"/>
          </w:tcPr>
          <w:p>
            <w:pPr>
              <w:pStyle w:val="9"/>
              <w:spacing w:before="195"/>
              <w:ind w:left="250"/>
              <w:rPr>
                <w:sz w:val="24"/>
              </w:rPr>
            </w:pPr>
            <w:r>
              <w:rPr>
                <w:sz w:val="24"/>
              </w:rPr>
              <w:t>指导博士生</w:t>
            </w:r>
          </w:p>
        </w:tc>
        <w:tc>
          <w:tcPr>
            <w:tcW w:w="7234" w:type="dxa"/>
            <w:gridSpan w:val="4"/>
          </w:tcPr>
          <w:p>
            <w:pPr>
              <w:pStyle w:val="9"/>
              <w:rPr>
                <w:rFonts w:ascii="Times New Roman"/>
                <w:sz w:val="24"/>
              </w:rPr>
            </w:pPr>
          </w:p>
        </w:tc>
      </w:tr>
    </w:tbl>
    <w:p>
      <w:pPr>
        <w:spacing w:after="0"/>
        <w:rPr>
          <w:rFonts w:ascii="Times New Roman"/>
          <w:sz w:val="24"/>
        </w:rPr>
        <w:sectPr>
          <w:pgSz w:w="11910" w:h="16840"/>
          <w:pgMar w:top="1200" w:right="620" w:bottom="1160" w:left="1200" w:header="0" w:footer="975" w:gutter="0"/>
          <w:cols w:space="720" w:num="1"/>
        </w:sectPr>
      </w:pPr>
    </w:p>
    <w:p>
      <w:pPr>
        <w:spacing w:before="35"/>
        <w:ind w:left="1372" w:right="1568" w:firstLine="0"/>
        <w:jc w:val="center"/>
        <w:rPr>
          <w:b/>
          <w:sz w:val="30"/>
        </w:rPr>
      </w:pPr>
      <w:bookmarkStart w:id="14" w:name="四、教学工作情况（续）"/>
      <w:bookmarkEnd w:id="14"/>
      <w:r>
        <w:rPr>
          <w:b/>
          <w:sz w:val="30"/>
        </w:rPr>
        <w:t>四、教学工作情况（续）</w:t>
      </w:r>
    </w:p>
    <w:p>
      <w:pPr>
        <w:pStyle w:val="4"/>
        <w:spacing w:before="7"/>
        <w:rPr>
          <w:b/>
          <w:sz w:val="21"/>
        </w:rPr>
      </w:pPr>
    </w:p>
    <w:tbl>
      <w:tblPr>
        <w:tblStyle w:val="5"/>
        <w:tblW w:w="0" w:type="auto"/>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3"/>
        <w:gridCol w:w="576"/>
        <w:gridCol w:w="2684"/>
        <w:gridCol w:w="1134"/>
        <w:gridCol w:w="1134"/>
        <w:gridCol w:w="567"/>
        <w:gridCol w:w="2126"/>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843" w:type="dxa"/>
            <w:vMerge w:val="restart"/>
            <w:tcBorders>
              <w:left w:val="single" w:color="000000" w:sz="6" w:space="0"/>
              <w:bottom w:val="single" w:color="000000" w:sz="6" w:space="0"/>
              <w:right w:val="single" w:color="000000" w:sz="6" w:space="0"/>
            </w:tcBorders>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30"/>
              </w:rPr>
            </w:pPr>
          </w:p>
          <w:p>
            <w:pPr>
              <w:pStyle w:val="9"/>
              <w:spacing w:line="312" w:lineRule="auto"/>
              <w:ind w:left="181" w:right="44" w:hanging="120"/>
              <w:rPr>
                <w:sz w:val="24"/>
              </w:rPr>
            </w:pPr>
            <w:r>
              <w:rPr>
                <w:sz w:val="24"/>
              </w:rPr>
              <w:t>代表性成果</w:t>
            </w: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4"/>
              </w:rPr>
            </w:pPr>
          </w:p>
          <w:p>
            <w:pPr>
              <w:pStyle w:val="9"/>
              <w:spacing w:before="174"/>
              <w:ind w:left="26" w:right="14"/>
              <w:jc w:val="center"/>
              <w:rPr>
                <w:sz w:val="24"/>
              </w:rPr>
            </w:pPr>
            <w:r>
              <w:rPr>
                <w:sz w:val="24"/>
              </w:rPr>
              <w:t>序号</w:t>
            </w:r>
          </w:p>
        </w:tc>
        <w:tc>
          <w:tcPr>
            <w:tcW w:w="2684" w:type="dxa"/>
            <w:tcBorders>
              <w:top w:val="single" w:color="000000" w:sz="6" w:space="0"/>
              <w:left w:val="single" w:color="000000" w:sz="6" w:space="0"/>
              <w:bottom w:val="single" w:color="000000" w:sz="6" w:space="0"/>
              <w:right w:val="single" w:color="000000" w:sz="6" w:space="0"/>
            </w:tcBorders>
          </w:tcPr>
          <w:p>
            <w:pPr>
              <w:pStyle w:val="9"/>
              <w:spacing w:before="81"/>
              <w:ind w:left="27" w:right="11"/>
              <w:jc w:val="center"/>
              <w:rPr>
                <w:sz w:val="24"/>
              </w:rPr>
            </w:pPr>
            <w:r>
              <w:rPr>
                <w:sz w:val="24"/>
              </w:rPr>
              <w:t>成果名称</w:t>
            </w:r>
          </w:p>
          <w:p>
            <w:pPr>
              <w:pStyle w:val="9"/>
              <w:spacing w:before="1" w:line="400" w:lineRule="atLeast"/>
              <w:ind w:left="27" w:right="11"/>
              <w:jc w:val="center"/>
              <w:rPr>
                <w:sz w:val="24"/>
              </w:rPr>
            </w:pPr>
            <w:r>
              <w:rPr>
                <w:sz w:val="24"/>
              </w:rPr>
              <w:t>（</w:t>
            </w:r>
            <w:r>
              <w:rPr>
                <w:spacing w:val="-5"/>
                <w:sz w:val="24"/>
              </w:rPr>
              <w:t>教改论文、专著和教学</w:t>
            </w:r>
            <w:r>
              <w:rPr>
                <w:sz w:val="24"/>
              </w:rPr>
              <w:t>获奖）</w:t>
            </w:r>
          </w:p>
        </w:tc>
        <w:tc>
          <w:tcPr>
            <w:tcW w:w="4961" w:type="dxa"/>
            <w:gridSpan w:val="4"/>
            <w:tcBorders>
              <w:top w:val="single" w:color="000000" w:sz="6" w:space="0"/>
              <w:left w:val="single" w:color="000000" w:sz="6" w:space="0"/>
              <w:bottom w:val="single" w:color="000000" w:sz="6" w:space="0"/>
              <w:right w:val="single" w:color="000000" w:sz="6" w:space="0"/>
            </w:tcBorders>
          </w:tcPr>
          <w:p>
            <w:pPr>
              <w:pStyle w:val="9"/>
              <w:spacing w:before="81"/>
              <w:ind w:left="76" w:right="64"/>
              <w:jc w:val="center"/>
              <w:rPr>
                <w:sz w:val="24"/>
              </w:rPr>
            </w:pPr>
            <w:r>
              <w:rPr>
                <w:sz w:val="24"/>
              </w:rPr>
              <w:t>发表刊物，出版单位，时间</w:t>
            </w:r>
          </w:p>
          <w:p>
            <w:pPr>
              <w:pStyle w:val="9"/>
              <w:spacing w:before="1" w:line="400" w:lineRule="atLeast"/>
              <w:ind w:left="79" w:right="64"/>
              <w:jc w:val="center"/>
              <w:rPr>
                <w:sz w:val="24"/>
              </w:rPr>
            </w:pPr>
            <w:r>
              <w:rPr>
                <w:sz w:val="24"/>
              </w:rPr>
              <w:t>（获奖的注明奖项名称、等级，时间和授奖部门）</w:t>
            </w:r>
          </w:p>
        </w:tc>
        <w:tc>
          <w:tcPr>
            <w:tcW w:w="714" w:type="dxa"/>
            <w:tcBorders>
              <w:top w:val="single" w:color="000000" w:sz="6" w:space="0"/>
              <w:left w:val="single" w:color="000000" w:sz="6" w:space="0"/>
              <w:bottom w:val="single" w:color="000000" w:sz="6" w:space="0"/>
              <w:right w:val="single" w:color="000000" w:sz="6" w:space="0"/>
            </w:tcBorders>
          </w:tcPr>
          <w:p>
            <w:pPr>
              <w:pStyle w:val="9"/>
              <w:rPr>
                <w:b/>
                <w:sz w:val="24"/>
              </w:rPr>
            </w:pPr>
          </w:p>
          <w:p>
            <w:pPr>
              <w:pStyle w:val="9"/>
              <w:spacing w:before="174"/>
              <w:ind w:left="117"/>
              <w:rPr>
                <w:sz w:val="24"/>
              </w:rPr>
            </w:pPr>
            <w:r>
              <w:rPr>
                <w:sz w:val="24"/>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843" w:type="dxa"/>
            <w:vMerge w:val="continue"/>
            <w:tcBorders>
              <w:top w:val="nil"/>
              <w:left w:val="single" w:color="000000" w:sz="6" w:space="0"/>
              <w:bottom w:val="single" w:color="000000" w:sz="6" w:space="0"/>
              <w:right w:val="single" w:color="000000" w:sz="6" w:space="0"/>
            </w:tcBorders>
          </w:tcPr>
          <w:p>
            <w:pPr>
              <w:rPr>
                <w:sz w:val="2"/>
                <w:szCs w:val="2"/>
              </w:rPr>
            </w:pP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6"/>
              </w:rPr>
            </w:pPr>
          </w:p>
          <w:p>
            <w:pPr>
              <w:pStyle w:val="9"/>
              <w:spacing w:before="3"/>
              <w:rPr>
                <w:b/>
                <w:sz w:val="32"/>
              </w:rPr>
            </w:pPr>
          </w:p>
          <w:p>
            <w:pPr>
              <w:pStyle w:val="9"/>
              <w:ind w:left="12"/>
              <w:jc w:val="center"/>
              <w:rPr>
                <w:rFonts w:ascii="Times New Roman"/>
                <w:sz w:val="24"/>
              </w:rPr>
            </w:pPr>
            <w:r>
              <w:rPr>
                <w:rFonts w:ascii="Times New Roman"/>
                <w:sz w:val="24"/>
              </w:rPr>
              <w:t>1</w:t>
            </w:r>
          </w:p>
        </w:tc>
        <w:tc>
          <w:tcPr>
            <w:tcW w:w="268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496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71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843" w:type="dxa"/>
            <w:vMerge w:val="continue"/>
            <w:tcBorders>
              <w:top w:val="nil"/>
              <w:left w:val="single" w:color="000000" w:sz="6" w:space="0"/>
              <w:bottom w:val="single" w:color="000000" w:sz="6" w:space="0"/>
              <w:right w:val="single" w:color="000000" w:sz="6" w:space="0"/>
            </w:tcBorders>
          </w:tcPr>
          <w:p>
            <w:pPr>
              <w:rPr>
                <w:sz w:val="2"/>
                <w:szCs w:val="2"/>
              </w:rPr>
            </w:pP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6"/>
              </w:rPr>
            </w:pPr>
          </w:p>
          <w:p>
            <w:pPr>
              <w:pStyle w:val="9"/>
              <w:spacing w:before="3"/>
              <w:rPr>
                <w:b/>
                <w:sz w:val="32"/>
              </w:rPr>
            </w:pPr>
          </w:p>
          <w:p>
            <w:pPr>
              <w:pStyle w:val="9"/>
              <w:ind w:left="12"/>
              <w:jc w:val="center"/>
              <w:rPr>
                <w:rFonts w:ascii="Times New Roman"/>
                <w:sz w:val="24"/>
              </w:rPr>
            </w:pPr>
            <w:r>
              <w:rPr>
                <w:rFonts w:ascii="Times New Roman"/>
                <w:sz w:val="24"/>
              </w:rPr>
              <w:t>2</w:t>
            </w:r>
          </w:p>
        </w:tc>
        <w:tc>
          <w:tcPr>
            <w:tcW w:w="268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496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71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843" w:type="dxa"/>
            <w:vMerge w:val="continue"/>
            <w:tcBorders>
              <w:top w:val="nil"/>
              <w:left w:val="single" w:color="000000" w:sz="6" w:space="0"/>
              <w:bottom w:val="single" w:color="000000" w:sz="6" w:space="0"/>
              <w:right w:val="single" w:color="000000" w:sz="6" w:space="0"/>
            </w:tcBorders>
          </w:tcPr>
          <w:p>
            <w:pPr>
              <w:rPr>
                <w:sz w:val="2"/>
                <w:szCs w:val="2"/>
              </w:rPr>
            </w:pP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6"/>
              </w:rPr>
            </w:pPr>
          </w:p>
          <w:p>
            <w:pPr>
              <w:pStyle w:val="9"/>
              <w:spacing w:before="3"/>
              <w:rPr>
                <w:b/>
                <w:sz w:val="32"/>
              </w:rPr>
            </w:pPr>
          </w:p>
          <w:p>
            <w:pPr>
              <w:pStyle w:val="9"/>
              <w:ind w:left="12"/>
              <w:jc w:val="center"/>
              <w:rPr>
                <w:rFonts w:ascii="Times New Roman"/>
                <w:sz w:val="24"/>
              </w:rPr>
            </w:pPr>
            <w:r>
              <w:rPr>
                <w:rFonts w:ascii="Times New Roman"/>
                <w:sz w:val="24"/>
              </w:rPr>
              <w:t>3</w:t>
            </w:r>
          </w:p>
        </w:tc>
        <w:tc>
          <w:tcPr>
            <w:tcW w:w="268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496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71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43" w:type="dxa"/>
            <w:vMerge w:val="restart"/>
            <w:tcBorders>
              <w:top w:val="single" w:color="000000" w:sz="6" w:space="0"/>
              <w:left w:val="single" w:color="000000" w:sz="6" w:space="0"/>
              <w:right w:val="single" w:color="000000" w:sz="6" w:space="0"/>
            </w:tcBorders>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7"/>
              </w:rPr>
            </w:pPr>
          </w:p>
          <w:p>
            <w:pPr>
              <w:pStyle w:val="9"/>
              <w:spacing w:line="312" w:lineRule="auto"/>
              <w:ind w:left="61" w:right="44"/>
              <w:rPr>
                <w:sz w:val="24"/>
              </w:rPr>
            </w:pPr>
            <w:r>
              <w:rPr>
                <w:sz w:val="24"/>
              </w:rPr>
              <w:t>承担教改项目</w:t>
            </w:r>
          </w:p>
        </w:tc>
        <w:tc>
          <w:tcPr>
            <w:tcW w:w="576" w:type="dxa"/>
            <w:tcBorders>
              <w:top w:val="single" w:color="000000" w:sz="6" w:space="0"/>
              <w:left w:val="single" w:color="000000" w:sz="6" w:space="0"/>
              <w:bottom w:val="single" w:color="000000" w:sz="6" w:space="0"/>
              <w:right w:val="single" w:color="000000" w:sz="6" w:space="0"/>
            </w:tcBorders>
          </w:tcPr>
          <w:p>
            <w:pPr>
              <w:pStyle w:val="9"/>
              <w:spacing w:before="7"/>
              <w:rPr>
                <w:b/>
                <w:sz w:val="34"/>
              </w:rPr>
            </w:pPr>
          </w:p>
          <w:p>
            <w:pPr>
              <w:pStyle w:val="9"/>
              <w:ind w:left="26" w:right="14"/>
              <w:jc w:val="center"/>
              <w:rPr>
                <w:sz w:val="24"/>
              </w:rPr>
            </w:pPr>
            <w:r>
              <w:rPr>
                <w:sz w:val="24"/>
              </w:rPr>
              <w:t>序号</w:t>
            </w:r>
          </w:p>
        </w:tc>
        <w:tc>
          <w:tcPr>
            <w:tcW w:w="2684" w:type="dxa"/>
            <w:tcBorders>
              <w:top w:val="single" w:color="000000" w:sz="6" w:space="0"/>
              <w:left w:val="single" w:color="000000" w:sz="6" w:space="0"/>
              <w:bottom w:val="single" w:color="000000" w:sz="6" w:space="0"/>
              <w:right w:val="single" w:color="000000" w:sz="6" w:space="0"/>
            </w:tcBorders>
          </w:tcPr>
          <w:p>
            <w:pPr>
              <w:pStyle w:val="9"/>
              <w:spacing w:before="7"/>
              <w:rPr>
                <w:b/>
                <w:sz w:val="34"/>
              </w:rPr>
            </w:pPr>
          </w:p>
          <w:p>
            <w:pPr>
              <w:pStyle w:val="9"/>
              <w:ind w:left="862"/>
              <w:rPr>
                <w:sz w:val="24"/>
              </w:rPr>
            </w:pPr>
            <w:r>
              <w:rPr>
                <w:sz w:val="24"/>
              </w:rPr>
              <w:t>项目名称</w:t>
            </w:r>
          </w:p>
        </w:tc>
        <w:tc>
          <w:tcPr>
            <w:tcW w:w="1134" w:type="dxa"/>
            <w:tcBorders>
              <w:top w:val="single" w:color="000000" w:sz="6" w:space="0"/>
              <w:left w:val="single" w:color="000000" w:sz="6" w:space="0"/>
              <w:bottom w:val="single" w:color="000000" w:sz="6" w:space="0"/>
              <w:right w:val="single" w:color="000000" w:sz="6" w:space="0"/>
            </w:tcBorders>
          </w:tcPr>
          <w:p>
            <w:pPr>
              <w:pStyle w:val="9"/>
              <w:spacing w:before="7"/>
              <w:rPr>
                <w:b/>
                <w:sz w:val="34"/>
              </w:rPr>
            </w:pPr>
          </w:p>
          <w:p>
            <w:pPr>
              <w:pStyle w:val="9"/>
              <w:ind w:left="86"/>
              <w:rPr>
                <w:sz w:val="24"/>
              </w:rPr>
            </w:pPr>
            <w:r>
              <w:rPr>
                <w:sz w:val="24"/>
              </w:rPr>
              <w:t>项目来源</w:t>
            </w:r>
          </w:p>
        </w:tc>
        <w:tc>
          <w:tcPr>
            <w:tcW w:w="1134" w:type="dxa"/>
            <w:tcBorders>
              <w:top w:val="single" w:color="000000" w:sz="6" w:space="0"/>
              <w:left w:val="single" w:color="000000" w:sz="6" w:space="0"/>
              <w:bottom w:val="single" w:color="000000" w:sz="6" w:space="0"/>
            </w:tcBorders>
          </w:tcPr>
          <w:p>
            <w:pPr>
              <w:pStyle w:val="9"/>
              <w:rPr>
                <w:b/>
                <w:sz w:val="19"/>
              </w:rPr>
            </w:pPr>
          </w:p>
          <w:p>
            <w:pPr>
              <w:pStyle w:val="9"/>
              <w:ind w:left="67" w:right="54"/>
              <w:jc w:val="center"/>
              <w:rPr>
                <w:sz w:val="24"/>
              </w:rPr>
            </w:pPr>
            <w:r>
              <w:rPr>
                <w:sz w:val="24"/>
              </w:rPr>
              <w:t>经费</w:t>
            </w:r>
          </w:p>
          <w:p>
            <w:pPr>
              <w:pStyle w:val="9"/>
              <w:spacing w:before="91"/>
              <w:ind w:left="67" w:right="54"/>
              <w:jc w:val="center"/>
              <w:rPr>
                <w:sz w:val="24"/>
              </w:rPr>
            </w:pPr>
            <w:r>
              <w:rPr>
                <w:sz w:val="24"/>
              </w:rPr>
              <w:t>（万元）</w:t>
            </w:r>
          </w:p>
        </w:tc>
        <w:tc>
          <w:tcPr>
            <w:tcW w:w="567" w:type="dxa"/>
            <w:tcBorders>
              <w:top w:val="single" w:color="000000" w:sz="6" w:space="0"/>
              <w:bottom w:val="single" w:color="000000" w:sz="6" w:space="0"/>
              <w:right w:val="single" w:color="000000" w:sz="6" w:space="0"/>
            </w:tcBorders>
          </w:tcPr>
          <w:p>
            <w:pPr>
              <w:pStyle w:val="9"/>
              <w:spacing w:before="7"/>
              <w:rPr>
                <w:b/>
                <w:sz w:val="34"/>
              </w:rPr>
            </w:pPr>
          </w:p>
          <w:p>
            <w:pPr>
              <w:pStyle w:val="9"/>
              <w:ind w:left="45"/>
              <w:rPr>
                <w:sz w:val="24"/>
              </w:rPr>
            </w:pPr>
            <w:r>
              <w:rPr>
                <w:sz w:val="24"/>
              </w:rPr>
              <w:t>排序</w:t>
            </w:r>
          </w:p>
        </w:tc>
        <w:tc>
          <w:tcPr>
            <w:tcW w:w="2126" w:type="dxa"/>
            <w:tcBorders>
              <w:top w:val="single" w:color="000000" w:sz="6" w:space="0"/>
              <w:left w:val="single" w:color="000000" w:sz="6" w:space="0"/>
              <w:bottom w:val="single" w:color="000000" w:sz="6" w:space="0"/>
              <w:right w:val="single" w:color="000000" w:sz="6" w:space="0"/>
            </w:tcBorders>
          </w:tcPr>
          <w:p>
            <w:pPr>
              <w:pStyle w:val="9"/>
              <w:spacing w:before="7"/>
              <w:rPr>
                <w:b/>
                <w:sz w:val="34"/>
              </w:rPr>
            </w:pPr>
          </w:p>
          <w:p>
            <w:pPr>
              <w:pStyle w:val="9"/>
              <w:ind w:left="222"/>
              <w:rPr>
                <w:sz w:val="24"/>
              </w:rPr>
            </w:pPr>
            <w:r>
              <w:rPr>
                <w:sz w:val="24"/>
              </w:rPr>
              <w:t>主持或参加情况</w:t>
            </w:r>
          </w:p>
        </w:tc>
        <w:tc>
          <w:tcPr>
            <w:tcW w:w="714" w:type="dxa"/>
            <w:tcBorders>
              <w:top w:val="single" w:color="000000" w:sz="6" w:space="0"/>
              <w:left w:val="single" w:color="000000" w:sz="6" w:space="0"/>
              <w:bottom w:val="single" w:color="000000" w:sz="6" w:space="0"/>
              <w:right w:val="single" w:color="000000" w:sz="6" w:space="0"/>
            </w:tcBorders>
          </w:tcPr>
          <w:p>
            <w:pPr>
              <w:pStyle w:val="9"/>
              <w:rPr>
                <w:b/>
                <w:sz w:val="19"/>
              </w:rPr>
            </w:pPr>
          </w:p>
          <w:p>
            <w:pPr>
              <w:pStyle w:val="9"/>
              <w:spacing w:line="312" w:lineRule="auto"/>
              <w:ind w:left="117" w:right="99"/>
              <w:rPr>
                <w:sz w:val="24"/>
              </w:rPr>
            </w:pPr>
            <w:r>
              <w:rPr>
                <w:sz w:val="24"/>
              </w:rPr>
              <w:t>起止日期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843" w:type="dxa"/>
            <w:vMerge w:val="continue"/>
            <w:tcBorders>
              <w:top w:val="nil"/>
              <w:left w:val="single" w:color="000000" w:sz="6" w:space="0"/>
              <w:right w:val="single" w:color="000000" w:sz="6" w:space="0"/>
            </w:tcBorders>
          </w:tcPr>
          <w:p>
            <w:pPr>
              <w:rPr>
                <w:sz w:val="2"/>
                <w:szCs w:val="2"/>
              </w:rPr>
            </w:pP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6"/>
              </w:rPr>
            </w:pPr>
          </w:p>
          <w:p>
            <w:pPr>
              <w:pStyle w:val="9"/>
              <w:spacing w:before="2"/>
              <w:rPr>
                <w:b/>
                <w:sz w:val="32"/>
              </w:rPr>
            </w:pPr>
          </w:p>
          <w:p>
            <w:pPr>
              <w:pStyle w:val="9"/>
              <w:ind w:left="12"/>
              <w:jc w:val="center"/>
              <w:rPr>
                <w:rFonts w:ascii="Times New Roman"/>
                <w:sz w:val="24"/>
              </w:rPr>
            </w:pPr>
            <w:r>
              <w:rPr>
                <w:rFonts w:ascii="Times New Roman"/>
                <w:sz w:val="24"/>
              </w:rPr>
              <w:t>1</w:t>
            </w:r>
          </w:p>
        </w:tc>
        <w:tc>
          <w:tcPr>
            <w:tcW w:w="268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4" w:type="dxa"/>
            <w:tcBorders>
              <w:top w:val="single" w:color="000000" w:sz="6" w:space="0"/>
              <w:left w:val="single" w:color="000000" w:sz="6" w:space="0"/>
              <w:bottom w:val="single" w:color="000000" w:sz="6" w:space="0"/>
            </w:tcBorders>
          </w:tcPr>
          <w:p>
            <w:pPr>
              <w:pStyle w:val="9"/>
              <w:rPr>
                <w:rFonts w:ascii="Times New Roman"/>
                <w:sz w:val="24"/>
              </w:rPr>
            </w:pPr>
          </w:p>
        </w:tc>
        <w:tc>
          <w:tcPr>
            <w:tcW w:w="567" w:type="dxa"/>
            <w:tcBorders>
              <w:top w:val="single" w:color="000000" w:sz="6" w:space="0"/>
              <w:bottom w:val="single" w:color="000000" w:sz="6" w:space="0"/>
              <w:right w:val="single" w:color="000000" w:sz="6" w:space="0"/>
            </w:tcBorders>
          </w:tcPr>
          <w:p>
            <w:pPr>
              <w:pStyle w:val="9"/>
              <w:rPr>
                <w:rFonts w:ascii="Times New Roman"/>
                <w:sz w:val="24"/>
              </w:rPr>
            </w:pPr>
          </w:p>
        </w:tc>
        <w:tc>
          <w:tcPr>
            <w:tcW w:w="212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71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843" w:type="dxa"/>
            <w:vMerge w:val="continue"/>
            <w:tcBorders>
              <w:top w:val="nil"/>
              <w:left w:val="single" w:color="000000" w:sz="6" w:space="0"/>
              <w:right w:val="single" w:color="000000" w:sz="6" w:space="0"/>
            </w:tcBorders>
          </w:tcPr>
          <w:p>
            <w:pPr>
              <w:rPr>
                <w:sz w:val="2"/>
                <w:szCs w:val="2"/>
              </w:rPr>
            </w:pP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6"/>
              </w:rPr>
            </w:pPr>
          </w:p>
          <w:p>
            <w:pPr>
              <w:pStyle w:val="9"/>
              <w:spacing w:before="2"/>
              <w:rPr>
                <w:b/>
                <w:sz w:val="32"/>
              </w:rPr>
            </w:pPr>
          </w:p>
          <w:p>
            <w:pPr>
              <w:pStyle w:val="9"/>
              <w:ind w:left="12"/>
              <w:jc w:val="center"/>
              <w:rPr>
                <w:rFonts w:ascii="Times New Roman"/>
                <w:sz w:val="24"/>
              </w:rPr>
            </w:pPr>
            <w:r>
              <w:rPr>
                <w:rFonts w:ascii="Times New Roman"/>
                <w:sz w:val="24"/>
              </w:rPr>
              <w:t>2</w:t>
            </w:r>
          </w:p>
        </w:tc>
        <w:tc>
          <w:tcPr>
            <w:tcW w:w="268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4" w:type="dxa"/>
            <w:tcBorders>
              <w:top w:val="single" w:color="000000" w:sz="6" w:space="0"/>
              <w:left w:val="single" w:color="000000" w:sz="6" w:space="0"/>
              <w:bottom w:val="single" w:color="000000" w:sz="6" w:space="0"/>
            </w:tcBorders>
          </w:tcPr>
          <w:p>
            <w:pPr>
              <w:pStyle w:val="9"/>
              <w:rPr>
                <w:rFonts w:ascii="Times New Roman"/>
                <w:sz w:val="24"/>
              </w:rPr>
            </w:pPr>
          </w:p>
        </w:tc>
        <w:tc>
          <w:tcPr>
            <w:tcW w:w="567" w:type="dxa"/>
            <w:tcBorders>
              <w:top w:val="single" w:color="000000" w:sz="6" w:space="0"/>
              <w:bottom w:val="single" w:color="000000" w:sz="6" w:space="0"/>
              <w:right w:val="single" w:color="000000" w:sz="6" w:space="0"/>
            </w:tcBorders>
          </w:tcPr>
          <w:p>
            <w:pPr>
              <w:pStyle w:val="9"/>
              <w:rPr>
                <w:rFonts w:ascii="Times New Roman"/>
                <w:sz w:val="24"/>
              </w:rPr>
            </w:pPr>
          </w:p>
        </w:tc>
        <w:tc>
          <w:tcPr>
            <w:tcW w:w="212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71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843" w:type="dxa"/>
            <w:vMerge w:val="continue"/>
            <w:tcBorders>
              <w:top w:val="nil"/>
              <w:left w:val="single" w:color="000000" w:sz="6" w:space="0"/>
              <w:right w:val="single" w:color="000000" w:sz="6" w:space="0"/>
            </w:tcBorders>
          </w:tcPr>
          <w:p>
            <w:pPr>
              <w:rPr>
                <w:sz w:val="2"/>
                <w:szCs w:val="2"/>
              </w:rPr>
            </w:pPr>
          </w:p>
        </w:tc>
        <w:tc>
          <w:tcPr>
            <w:tcW w:w="576" w:type="dxa"/>
            <w:tcBorders>
              <w:top w:val="single" w:color="000000" w:sz="6" w:space="0"/>
              <w:left w:val="single" w:color="000000" w:sz="6" w:space="0"/>
              <w:bottom w:val="single" w:color="000000" w:sz="6" w:space="0"/>
              <w:right w:val="single" w:color="000000" w:sz="6" w:space="0"/>
            </w:tcBorders>
          </w:tcPr>
          <w:p>
            <w:pPr>
              <w:pStyle w:val="9"/>
              <w:rPr>
                <w:b/>
                <w:sz w:val="26"/>
              </w:rPr>
            </w:pPr>
          </w:p>
          <w:p>
            <w:pPr>
              <w:pStyle w:val="9"/>
              <w:spacing w:before="2"/>
              <w:rPr>
                <w:b/>
                <w:sz w:val="32"/>
              </w:rPr>
            </w:pPr>
          </w:p>
          <w:p>
            <w:pPr>
              <w:pStyle w:val="9"/>
              <w:ind w:left="12"/>
              <w:jc w:val="center"/>
              <w:rPr>
                <w:rFonts w:ascii="Times New Roman"/>
                <w:sz w:val="24"/>
              </w:rPr>
            </w:pPr>
            <w:r>
              <w:rPr>
                <w:rFonts w:ascii="Times New Roman"/>
                <w:sz w:val="24"/>
              </w:rPr>
              <w:t>3</w:t>
            </w:r>
          </w:p>
        </w:tc>
        <w:tc>
          <w:tcPr>
            <w:tcW w:w="268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4" w:type="dxa"/>
            <w:tcBorders>
              <w:top w:val="single" w:color="000000" w:sz="6" w:space="0"/>
              <w:left w:val="single" w:color="000000" w:sz="6" w:space="0"/>
              <w:bottom w:val="single" w:color="000000" w:sz="6" w:space="0"/>
            </w:tcBorders>
          </w:tcPr>
          <w:p>
            <w:pPr>
              <w:pStyle w:val="9"/>
              <w:rPr>
                <w:rFonts w:ascii="Times New Roman"/>
                <w:sz w:val="24"/>
              </w:rPr>
            </w:pPr>
          </w:p>
        </w:tc>
        <w:tc>
          <w:tcPr>
            <w:tcW w:w="567" w:type="dxa"/>
            <w:tcBorders>
              <w:top w:val="single" w:color="000000" w:sz="6" w:space="0"/>
              <w:bottom w:val="single" w:color="000000" w:sz="6" w:space="0"/>
              <w:right w:val="single" w:color="000000" w:sz="6" w:space="0"/>
            </w:tcBorders>
          </w:tcPr>
          <w:p>
            <w:pPr>
              <w:pStyle w:val="9"/>
              <w:rPr>
                <w:rFonts w:ascii="Times New Roman"/>
                <w:sz w:val="24"/>
              </w:rPr>
            </w:pPr>
          </w:p>
        </w:tc>
        <w:tc>
          <w:tcPr>
            <w:tcW w:w="212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714"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r>
    </w:tbl>
    <w:p>
      <w:pPr>
        <w:spacing w:after="0"/>
        <w:rPr>
          <w:rFonts w:ascii="Times New Roman"/>
          <w:sz w:val="24"/>
        </w:rPr>
        <w:sectPr>
          <w:pgSz w:w="11910" w:h="16840"/>
          <w:pgMar w:top="1200" w:right="620" w:bottom="1160" w:left="1200" w:header="0" w:footer="975" w:gutter="0"/>
          <w:cols w:space="720" w:num="1"/>
        </w:sectPr>
      </w:pPr>
    </w:p>
    <w:p>
      <w:pPr>
        <w:spacing w:before="35"/>
        <w:ind w:left="1372" w:right="1572" w:firstLine="0"/>
        <w:jc w:val="center"/>
        <w:rPr>
          <w:b/>
          <w:sz w:val="30"/>
        </w:rPr>
      </w:pPr>
      <w:r>
        <w:pict>
          <v:shape id="_x0000_s1040" o:spid="_x0000_s1040" style="position:absolute;left:0pt;margin-left:65.25pt;margin-top:90.35pt;height:632.45pt;width:481.85pt;mso-position-horizontal-relative:page;mso-position-vertical-relative:page;z-index:-251650048;mso-width-relative:page;mso-height-relative:page;" filled="f" stroked="t" coordorigin="1305,1807" coordsize="9637,12649" path="m1305,2387l10942,2387m1305,15031l10942,15031m1310,2382l1310,15026m10937,2382l10937,15026e">
            <v:path arrowok="t"/>
            <v:fill on="f" focussize="0,0"/>
            <v:stroke weight="0.48pt" color="#000000"/>
            <v:imagedata o:title=""/>
            <o:lock v:ext="edit"/>
          </v:shape>
        </w:pict>
      </w:r>
      <w:bookmarkStart w:id="15" w:name="五、发展规划"/>
      <w:bookmarkEnd w:id="15"/>
      <w:r>
        <w:rPr>
          <w:b/>
          <w:sz w:val="30"/>
        </w:rPr>
        <w:t>五、发展规划</w:t>
      </w:r>
    </w:p>
    <w:p>
      <w:pPr>
        <w:pStyle w:val="4"/>
        <w:spacing w:before="12"/>
        <w:rPr>
          <w:b/>
          <w:sz w:val="27"/>
        </w:rPr>
      </w:pPr>
    </w:p>
    <w:p>
      <w:pPr>
        <w:pStyle w:val="3"/>
        <w:numPr>
          <w:ilvl w:val="0"/>
          <w:numId w:val="4"/>
        </w:numPr>
        <w:tabs>
          <w:tab w:val="left" w:pos="519"/>
        </w:tabs>
        <w:spacing w:before="0" w:after="0" w:line="240" w:lineRule="auto"/>
        <w:ind w:left="518" w:right="0" w:hanging="301"/>
        <w:jc w:val="left"/>
      </w:pPr>
      <w:bookmarkStart w:id="16" w:name="1. 平台团队（不超过一页）"/>
      <w:bookmarkEnd w:id="16"/>
      <w:bookmarkStart w:id="17" w:name="1. 平台团队（不超过一页）"/>
      <w:bookmarkEnd w:id="17"/>
      <w:r>
        <w:t>平台团队（不超过一页）</w:t>
      </w:r>
    </w:p>
    <w:p>
      <w:pPr>
        <w:pStyle w:val="4"/>
        <w:spacing w:before="170"/>
        <w:ind w:left="218"/>
      </w:pPr>
      <w:r>
        <w:t>（依托的平台、基地情况以及所在团队对申请人发展的支持情况。）</w:t>
      </w:r>
    </w:p>
    <w:p>
      <w:pPr>
        <w:spacing w:after="0"/>
        <w:sectPr>
          <w:pgSz w:w="11910" w:h="16840"/>
          <w:pgMar w:top="1200" w:right="620" w:bottom="1160" w:left="1200" w:header="0" w:footer="975" w:gutter="0"/>
          <w:cols w:space="720" w:num="1"/>
        </w:sectPr>
      </w:pPr>
    </w:p>
    <w:p>
      <w:pPr>
        <w:pStyle w:val="3"/>
        <w:numPr>
          <w:ilvl w:val="0"/>
          <w:numId w:val="4"/>
        </w:numPr>
        <w:tabs>
          <w:tab w:val="left" w:pos="519"/>
        </w:tabs>
        <w:spacing w:before="57" w:after="0" w:line="240" w:lineRule="auto"/>
        <w:ind w:left="518" w:right="0" w:hanging="301"/>
        <w:jc w:val="left"/>
      </w:pPr>
      <w:r>
        <w:pict>
          <v:shape id="_x0000_s1041" o:spid="_x0000_s1041" style="position:absolute;left:0pt;margin-left:65.25pt;margin-top:76.6pt;height:685.2pt;width:481.85pt;mso-position-horizontal-relative:page;mso-position-vertical-relative:page;z-index:-251649024;mso-width-relative:page;mso-height-relative:page;" filled="f" stroked="t" coordorigin="1305,1532" coordsize="9637,13704" path="m1305,1607l10942,1607m1305,15306l10942,15306m1310,1602l1310,15301m10937,1602l10937,15301e">
            <v:path arrowok="t"/>
            <v:fill on="f" focussize="0,0"/>
            <v:stroke weight="0.48pt" color="#000000"/>
            <v:imagedata o:title=""/>
            <o:lock v:ext="edit"/>
          </v:shape>
        </w:pict>
      </w:r>
      <w:bookmarkStart w:id="18" w:name="2. 近期工作设想（不超过一页）"/>
      <w:bookmarkEnd w:id="18"/>
      <w:bookmarkStart w:id="19" w:name="2. 近期工作设想（不超过一页）"/>
      <w:bookmarkEnd w:id="19"/>
      <w:r>
        <w:t>近期工作设想（不超过一页）</w:t>
      </w:r>
    </w:p>
    <w:p>
      <w:pPr>
        <w:pStyle w:val="4"/>
        <w:spacing w:before="170"/>
        <w:ind w:left="218"/>
      </w:pPr>
      <w:r>
        <w:t>（未来科研和教学工作的思路，主要体现在学科发展、团队建设及社会服务等方面。）</w:t>
      </w:r>
    </w:p>
    <w:p>
      <w:pPr>
        <w:spacing w:after="0"/>
        <w:sectPr>
          <w:pgSz w:w="11910" w:h="16840"/>
          <w:pgMar w:top="1140" w:right="620" w:bottom="1160" w:left="1200" w:header="0" w:footer="975" w:gutter="0"/>
          <w:cols w:space="720" w:num="1"/>
        </w:sectPr>
      </w:pPr>
    </w:p>
    <w:p>
      <w:pPr>
        <w:pStyle w:val="2"/>
        <w:spacing w:line="487" w:lineRule="auto"/>
        <w:ind w:left="4039" w:right="2279" w:hanging="1956"/>
        <w:jc w:val="left"/>
      </w:pPr>
      <w:bookmarkStart w:id="20" w:name="六、霍英东教育基金会高等院校青年科学奖"/>
      <w:bookmarkEnd w:id="20"/>
      <w:r>
        <w:t>六、霍英东教育基金会高等院校青年科学奖</w:t>
      </w:r>
      <w:bookmarkStart w:id="21" w:name="申请人承诺函"/>
      <w:bookmarkEnd w:id="21"/>
      <w:r>
        <w:t>申请人承诺函</w:t>
      </w:r>
    </w:p>
    <w:p>
      <w:pPr>
        <w:pStyle w:val="4"/>
        <w:rPr>
          <w:b/>
          <w:sz w:val="41"/>
        </w:rPr>
      </w:pPr>
    </w:p>
    <w:p>
      <w:pPr>
        <w:pStyle w:val="4"/>
        <w:spacing w:line="487" w:lineRule="auto"/>
        <w:ind w:left="218" w:right="414" w:firstLine="480"/>
        <w:jc w:val="both"/>
      </w:pPr>
      <w:r>
        <w:t>本人已认真阅读、了解了《霍英东教育基金会高等院校青年科学奖及教育教学奖管理办法》以及《霍英东教育基金会高等院校青年科学奖及教育教学奖评审工作纪律》的有关规定，在此郑重承诺：</w:t>
      </w:r>
    </w:p>
    <w:p>
      <w:pPr>
        <w:pStyle w:val="8"/>
        <w:numPr>
          <w:ilvl w:val="1"/>
          <w:numId w:val="4"/>
        </w:numPr>
        <w:tabs>
          <w:tab w:val="left" w:pos="860"/>
        </w:tabs>
        <w:spacing w:before="0" w:after="0" w:line="302" w:lineRule="exact"/>
        <w:ind w:left="859" w:right="0" w:hanging="301"/>
        <w:jc w:val="left"/>
        <w:rPr>
          <w:sz w:val="24"/>
        </w:rPr>
      </w:pPr>
      <w:r>
        <w:rPr>
          <w:sz w:val="24"/>
        </w:rPr>
        <w:t>本表所填完全真实，如有虚假，愿意承担相应责任。</w:t>
      </w:r>
    </w:p>
    <w:p>
      <w:pPr>
        <w:pStyle w:val="4"/>
        <w:spacing w:before="7"/>
      </w:pPr>
    </w:p>
    <w:p>
      <w:pPr>
        <w:pStyle w:val="8"/>
        <w:numPr>
          <w:ilvl w:val="1"/>
          <w:numId w:val="4"/>
        </w:numPr>
        <w:tabs>
          <w:tab w:val="left" w:pos="860"/>
        </w:tabs>
        <w:spacing w:before="0" w:after="0" w:line="240" w:lineRule="auto"/>
        <w:ind w:left="859" w:right="0" w:hanging="301"/>
        <w:jc w:val="left"/>
        <w:rPr>
          <w:sz w:val="24"/>
        </w:rPr>
      </w:pPr>
      <w:r>
        <w:rPr>
          <w:spacing w:val="-3"/>
          <w:sz w:val="24"/>
        </w:rPr>
        <w:t>在霍英东教育基金会高等院校青年科学奖及教育教学奖申报和评审过程中，严格遵守</w:t>
      </w:r>
    </w:p>
    <w:p>
      <w:pPr>
        <w:pStyle w:val="4"/>
        <w:spacing w:before="9"/>
      </w:pPr>
    </w:p>
    <w:p>
      <w:pPr>
        <w:pStyle w:val="4"/>
        <w:spacing w:line="487" w:lineRule="auto"/>
        <w:ind w:left="218" w:right="414"/>
        <w:jc w:val="both"/>
      </w:pPr>
      <w:r>
        <w:t>《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pStyle w:val="4"/>
      </w:pPr>
    </w:p>
    <w:p>
      <w:pPr>
        <w:pStyle w:val="4"/>
      </w:pPr>
    </w:p>
    <w:p>
      <w:pPr>
        <w:pStyle w:val="4"/>
      </w:pPr>
    </w:p>
    <w:p>
      <w:pPr>
        <w:pStyle w:val="4"/>
        <w:spacing w:before="12"/>
        <w:rPr>
          <w:sz w:val="27"/>
        </w:rPr>
      </w:pPr>
    </w:p>
    <w:p>
      <w:pPr>
        <w:pStyle w:val="4"/>
        <w:spacing w:line="487" w:lineRule="auto"/>
        <w:ind w:left="6880" w:right="2483"/>
        <w:jc w:val="right"/>
      </w:pPr>
      <w:r>
        <w:t>签名：日期：</w:t>
      </w:r>
    </w:p>
    <w:p>
      <w:pPr>
        <w:spacing w:after="0" w:line="487" w:lineRule="auto"/>
        <w:jc w:val="right"/>
        <w:sectPr>
          <w:pgSz w:w="11910" w:h="16840"/>
          <w:pgMar w:top="1200" w:right="620" w:bottom="1160" w:left="1200" w:header="0" w:footer="975" w:gutter="0"/>
          <w:cols w:space="720" w:num="1"/>
        </w:sectPr>
      </w:pPr>
    </w:p>
    <w:p>
      <w:pPr>
        <w:pStyle w:val="2"/>
        <w:ind w:right="1565"/>
      </w:pPr>
      <w:r>
        <w:pict>
          <v:shape id="_x0000_s1042" o:spid="_x0000_s1042" style="position:absolute;left:0pt;margin-left:70.6pt;margin-top:76.35pt;height:669.85pt;width:482.45pt;mso-position-horizontal-relative:page;mso-position-vertical-relative:page;z-index:-251648000;mso-width-relative:page;mso-height-relative:page;" filled="f" stroked="t" coordorigin="1412,1527" coordsize="9649,13397" path="m1412,1919l11061,1919m1412,15306l11061,15306m1417,1914l1417,15311m11056,1924l11056,15311e">
            <v:path arrowok="t"/>
            <v:fill on="f" focussize="0,0"/>
            <v:stroke weight="0.48pt" color="#000000"/>
            <v:imagedata o:title=""/>
            <o:lock v:ext="edit"/>
          </v:shape>
        </w:pict>
      </w:r>
      <w:bookmarkStart w:id="22" w:name="七、申请人所在学院（系）的推荐意见"/>
      <w:bookmarkEnd w:id="22"/>
      <w:r>
        <w:t>七、申请人所在学院（系）的推荐意见</w:t>
      </w:r>
    </w:p>
    <w:p>
      <w:pPr>
        <w:pStyle w:val="4"/>
        <w:spacing w:before="8"/>
        <w:rPr>
          <w:b/>
          <w:sz w:val="28"/>
        </w:rPr>
      </w:pPr>
    </w:p>
    <w:p>
      <w:pPr>
        <w:pStyle w:val="4"/>
        <w:spacing w:before="1"/>
        <w:ind w:left="324"/>
      </w:pPr>
      <w:r>
        <w:t>对候选人的日常表现、道德操守、育人成效、学术贡献等的评价。</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
        <w:rPr>
          <w:sz w:val="34"/>
        </w:rPr>
      </w:pPr>
    </w:p>
    <w:p>
      <w:pPr>
        <w:spacing w:before="0"/>
        <w:ind w:left="4104" w:right="0" w:firstLine="0"/>
        <w:jc w:val="left"/>
        <w:rPr>
          <w:b/>
          <w:sz w:val="21"/>
        </w:rPr>
      </w:pPr>
      <w:r>
        <w:rPr>
          <w:b/>
          <w:sz w:val="21"/>
        </w:rPr>
        <w:t>学院（系）院（系）长（主任）</w:t>
      </w:r>
    </w:p>
    <w:p>
      <w:pPr>
        <w:spacing w:before="43"/>
        <w:ind w:left="4104" w:right="0" w:firstLine="0"/>
        <w:jc w:val="left"/>
        <w:rPr>
          <w:sz w:val="21"/>
        </w:rPr>
      </w:pPr>
      <w:r>
        <w:rPr>
          <w:sz w:val="21"/>
        </w:rPr>
        <w:t>（签名并盖院章）</w:t>
      </w:r>
    </w:p>
    <w:p>
      <w:pPr>
        <w:pStyle w:val="4"/>
        <w:rPr>
          <w:sz w:val="20"/>
        </w:rPr>
      </w:pPr>
    </w:p>
    <w:p>
      <w:pPr>
        <w:pStyle w:val="4"/>
        <w:rPr>
          <w:sz w:val="20"/>
        </w:rPr>
      </w:pPr>
    </w:p>
    <w:p>
      <w:pPr>
        <w:tabs>
          <w:tab w:val="left" w:pos="7043"/>
          <w:tab w:val="left" w:pos="7569"/>
        </w:tabs>
        <w:spacing w:before="154"/>
        <w:ind w:left="6520" w:right="0" w:firstLine="0"/>
        <w:jc w:val="left"/>
        <w:rPr>
          <w:sz w:val="21"/>
        </w:rPr>
      </w:pPr>
      <w:r>
        <w:rPr>
          <w:sz w:val="21"/>
        </w:rPr>
        <w:t>年</w:t>
      </w:r>
      <w:r>
        <w:rPr>
          <w:sz w:val="21"/>
        </w:rPr>
        <w:tab/>
      </w:r>
      <w:r>
        <w:rPr>
          <w:sz w:val="21"/>
        </w:rPr>
        <w:t>月</w:t>
      </w:r>
      <w:r>
        <w:rPr>
          <w:sz w:val="21"/>
        </w:rPr>
        <w:tab/>
      </w:r>
      <w:r>
        <w:rPr>
          <w:sz w:val="21"/>
        </w:rPr>
        <w:t>日</w:t>
      </w:r>
    </w:p>
    <w:p>
      <w:pPr>
        <w:spacing w:after="0"/>
        <w:jc w:val="left"/>
        <w:rPr>
          <w:sz w:val="21"/>
        </w:rPr>
        <w:sectPr>
          <w:pgSz w:w="11910" w:h="16840"/>
          <w:pgMar w:top="1200" w:right="620" w:bottom="1160" w:left="1200" w:header="0" w:footer="975" w:gutter="0"/>
          <w:cols w:space="720" w:num="1"/>
        </w:sectPr>
      </w:pPr>
    </w:p>
    <w:p>
      <w:pPr>
        <w:pStyle w:val="2"/>
        <w:ind w:left="661" w:right="854"/>
      </w:pPr>
      <w:r>
        <w:pict>
          <v:shape id="_x0000_s1043" o:spid="_x0000_s1043" style="position:absolute;left:0pt;margin-left:70.6pt;margin-top:76.35pt;height:669.85pt;width:482.45pt;mso-position-horizontal-relative:page;mso-position-vertical-relative:page;z-index:-251646976;mso-width-relative:page;mso-height-relative:page;" filled="f" stroked="t" coordorigin="1412,1527" coordsize="9649,13397" path="m1412,1919l11061,1919m1412,15306l11061,15306m1417,1914l1417,15311m11056,1924l11056,15311e">
            <v:path arrowok="t"/>
            <v:fill on="f" focussize="0,0"/>
            <v:stroke weight="0.48pt" color="#000000"/>
            <v:imagedata o:title=""/>
            <o:lock v:ext="edit"/>
          </v:shape>
        </w:pict>
      </w:r>
      <w:bookmarkStart w:id="23" w:name="八、申请人所在高等院校校（院）长的审核意见"/>
      <w:bookmarkEnd w:id="23"/>
      <w:bookmarkStart w:id="24" w:name="九、申请人所在高等院校党委的评价意见"/>
      <w:bookmarkEnd w:id="24"/>
      <w:r>
        <w:t>八、申请人所在高等院校校（院）长的审核意见</w:t>
      </w:r>
    </w:p>
    <w:p>
      <w:pPr>
        <w:pStyle w:val="4"/>
        <w:spacing w:before="8"/>
        <w:rPr>
          <w:b/>
          <w:sz w:val="28"/>
        </w:rPr>
      </w:pPr>
    </w:p>
    <w:p>
      <w:pPr>
        <w:pStyle w:val="4"/>
        <w:spacing w:before="1"/>
        <w:ind w:left="324"/>
      </w:pPr>
      <w:r>
        <w:t>对本《推荐书》各项内容的真实性等签署具体意见。</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
        <w:rPr>
          <w:sz w:val="34"/>
        </w:rPr>
      </w:pPr>
    </w:p>
    <w:p>
      <w:pPr>
        <w:spacing w:before="0"/>
        <w:ind w:left="4104" w:right="0" w:firstLine="0"/>
        <w:jc w:val="left"/>
        <w:rPr>
          <w:b/>
          <w:sz w:val="21"/>
        </w:rPr>
      </w:pPr>
      <w:r>
        <w:rPr>
          <w:b/>
          <w:sz w:val="21"/>
        </w:rPr>
        <w:t>大学（学院）校（院）长</w:t>
      </w:r>
    </w:p>
    <w:p>
      <w:pPr>
        <w:spacing w:before="43"/>
        <w:ind w:left="4104" w:right="0" w:firstLine="0"/>
        <w:jc w:val="left"/>
        <w:rPr>
          <w:sz w:val="21"/>
        </w:rPr>
      </w:pPr>
      <w:r>
        <w:rPr>
          <w:sz w:val="21"/>
        </w:rPr>
        <w:t>（签名并盖校章）</w:t>
      </w:r>
    </w:p>
    <w:p>
      <w:pPr>
        <w:pStyle w:val="4"/>
        <w:rPr>
          <w:sz w:val="20"/>
        </w:rPr>
      </w:pPr>
    </w:p>
    <w:p>
      <w:pPr>
        <w:pStyle w:val="4"/>
        <w:rPr>
          <w:sz w:val="20"/>
        </w:rPr>
      </w:pPr>
    </w:p>
    <w:p>
      <w:pPr>
        <w:tabs>
          <w:tab w:val="left" w:pos="6623"/>
          <w:tab w:val="left" w:pos="7149"/>
        </w:tabs>
        <w:spacing w:before="154"/>
        <w:ind w:left="6100" w:right="0" w:firstLine="0"/>
        <w:jc w:val="left"/>
        <w:rPr>
          <w:sz w:val="21"/>
        </w:rPr>
      </w:pPr>
      <w:r>
        <w:rPr>
          <w:sz w:val="21"/>
        </w:rPr>
        <w:t>年</w:t>
      </w:r>
      <w:r>
        <w:rPr>
          <w:sz w:val="21"/>
        </w:rPr>
        <w:tab/>
      </w:r>
      <w:r>
        <w:rPr>
          <w:sz w:val="21"/>
        </w:rPr>
        <w:t>月</w:t>
      </w:r>
      <w:r>
        <w:rPr>
          <w:sz w:val="21"/>
        </w:rPr>
        <w:tab/>
      </w:r>
      <w:r>
        <w:rPr>
          <w:sz w:val="21"/>
        </w:rPr>
        <w:t>日</w:t>
      </w:r>
    </w:p>
    <w:p>
      <w:pPr>
        <w:spacing w:after="0"/>
        <w:jc w:val="left"/>
        <w:rPr>
          <w:sz w:val="21"/>
        </w:rPr>
        <w:sectPr>
          <w:pgSz w:w="11910" w:h="16840"/>
          <w:pgMar w:top="1200" w:right="620" w:bottom="1160" w:left="1200" w:header="0" w:footer="975" w:gutter="0"/>
          <w:cols w:space="720" w:num="1"/>
        </w:sectPr>
      </w:pPr>
    </w:p>
    <w:p>
      <w:pPr>
        <w:pStyle w:val="2"/>
      </w:pPr>
      <w:r>
        <w:pict>
          <v:shape id="_x0000_s1044" o:spid="_x0000_s1044" style="position:absolute;left:0pt;margin-left:70.6pt;margin-top:87.95pt;height:658.25pt;width:482.45pt;mso-position-horizontal-relative:page;mso-position-vertical-relative:page;z-index:-251645952;mso-width-relative:page;mso-height-relative:page;" filled="f" stroked="t" coordorigin="1412,1759" coordsize="9649,13165" path="m1412,1919l11061,1919m1412,15074l11061,15074m1417,1914l1417,15079m11056,1924l11056,15079e">
            <v:path arrowok="t"/>
            <v:fill on="f" focussize="0,0"/>
            <v:stroke weight="0.48pt" color="#000000"/>
            <v:imagedata o:title=""/>
            <o:lock v:ext="edit"/>
          </v:shape>
        </w:pict>
      </w:r>
      <w:r>
        <w:t>九、申请人所在高等院校党委的评价意见</w:t>
      </w:r>
    </w:p>
    <w:p>
      <w:pPr>
        <w:pStyle w:val="4"/>
        <w:spacing w:before="6"/>
        <w:rPr>
          <w:b/>
          <w:sz w:val="22"/>
        </w:rPr>
      </w:pPr>
    </w:p>
    <w:p>
      <w:pPr>
        <w:pStyle w:val="4"/>
        <w:ind w:left="324"/>
      </w:pPr>
      <w:r>
        <w:t>对候选人的政治思想表现以及立德树人、教书育人、为人师表等表现的评价。</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3"/>
        <w:rPr>
          <w:sz w:val="29"/>
        </w:rPr>
      </w:pPr>
    </w:p>
    <w:p>
      <w:pPr>
        <w:spacing w:before="0"/>
        <w:ind w:left="1372" w:right="1143" w:firstLine="0"/>
        <w:jc w:val="center"/>
        <w:rPr>
          <w:b/>
          <w:sz w:val="21"/>
        </w:rPr>
      </w:pPr>
      <w:r>
        <w:rPr>
          <w:b/>
          <w:w w:val="95"/>
          <w:sz w:val="21"/>
        </w:rPr>
        <w:t>大学（学院）党委书记</w:t>
      </w:r>
    </w:p>
    <w:p>
      <w:pPr>
        <w:spacing w:before="43"/>
        <w:ind w:left="1372" w:right="1153" w:firstLine="0"/>
        <w:jc w:val="center"/>
        <w:rPr>
          <w:sz w:val="21"/>
        </w:rPr>
      </w:pPr>
      <w:r>
        <w:rPr>
          <w:w w:val="95"/>
          <w:sz w:val="21"/>
        </w:rPr>
        <w:t>（签名并盖党委公章）</w:t>
      </w:r>
    </w:p>
    <w:p>
      <w:pPr>
        <w:pStyle w:val="4"/>
        <w:rPr>
          <w:sz w:val="20"/>
        </w:rPr>
      </w:pPr>
    </w:p>
    <w:p>
      <w:pPr>
        <w:pStyle w:val="4"/>
        <w:rPr>
          <w:sz w:val="20"/>
        </w:rPr>
      </w:pPr>
    </w:p>
    <w:p>
      <w:pPr>
        <w:tabs>
          <w:tab w:val="left" w:pos="631"/>
          <w:tab w:val="left" w:pos="1259"/>
        </w:tabs>
        <w:spacing w:before="154"/>
        <w:ind w:left="0" w:right="1885" w:firstLine="0"/>
        <w:jc w:val="right"/>
        <w:rPr>
          <w:sz w:val="21"/>
        </w:rPr>
      </w:pPr>
      <w:r>
        <w:rPr>
          <w:sz w:val="21"/>
        </w:rPr>
        <w:t>年</w:t>
      </w:r>
      <w:r>
        <w:rPr>
          <w:sz w:val="21"/>
        </w:rPr>
        <w:tab/>
      </w:r>
      <w:r>
        <w:rPr>
          <w:sz w:val="21"/>
        </w:rPr>
        <w:t>月</w:t>
      </w:r>
      <w:r>
        <w:rPr>
          <w:sz w:val="21"/>
        </w:rPr>
        <w:tab/>
      </w:r>
      <w:r>
        <w:rPr>
          <w:w w:val="95"/>
          <w:sz w:val="21"/>
        </w:rPr>
        <w:t>日</w:t>
      </w:r>
    </w:p>
    <w:sectPr>
      <w:footerReference r:id="rId7" w:type="default"/>
      <w:pgSz w:w="11910" w:h="16840"/>
      <w:pgMar w:top="1200" w:right="620" w:bottom="1160" w:left="1200" w:header="0" w:footer="975" w:gutter="0"/>
      <w:pgNumType w:start="2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307.6pt;margin-top:782.1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305.2pt;margin-top:782.1pt;height:11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305.2pt;margin-top:782.1pt;height:11pt;width:13.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tentative="0">
      <w:start w:val="1"/>
      <w:numFmt w:val="decimal"/>
      <w:lvlText w:val="%2."/>
      <w:lvlJc w:val="left"/>
      <w:pPr>
        <w:ind w:left="859" w:hanging="300"/>
        <w:jc w:val="left"/>
      </w:pPr>
      <w:rPr>
        <w:rFonts w:hint="default" w:ascii="Times New Roman" w:hAnsi="Times New Roman" w:eastAsia="Times New Roman" w:cs="Times New Roman"/>
        <w:w w:val="100"/>
        <w:sz w:val="24"/>
        <w:szCs w:val="24"/>
        <w:lang w:val="zh-CN" w:eastAsia="zh-CN" w:bidi="zh-CN"/>
      </w:rPr>
    </w:lvl>
    <w:lvl w:ilvl="2" w:tentative="0">
      <w:start w:val="0"/>
      <w:numFmt w:val="bullet"/>
      <w:lvlText w:val="•"/>
      <w:lvlJc w:val="left"/>
      <w:pPr>
        <w:ind w:left="1885" w:hanging="300"/>
      </w:pPr>
      <w:rPr>
        <w:rFonts w:hint="default"/>
        <w:lang w:val="zh-CN" w:eastAsia="zh-CN" w:bidi="zh-CN"/>
      </w:rPr>
    </w:lvl>
    <w:lvl w:ilvl="3" w:tentative="0">
      <w:start w:val="0"/>
      <w:numFmt w:val="bullet"/>
      <w:lvlText w:val="•"/>
      <w:lvlJc w:val="left"/>
      <w:pPr>
        <w:ind w:left="2910" w:hanging="300"/>
      </w:pPr>
      <w:rPr>
        <w:rFonts w:hint="default"/>
        <w:lang w:val="zh-CN" w:eastAsia="zh-CN" w:bidi="zh-CN"/>
      </w:rPr>
    </w:lvl>
    <w:lvl w:ilvl="4" w:tentative="0">
      <w:start w:val="0"/>
      <w:numFmt w:val="bullet"/>
      <w:lvlText w:val="•"/>
      <w:lvlJc w:val="left"/>
      <w:pPr>
        <w:ind w:left="3935" w:hanging="300"/>
      </w:pPr>
      <w:rPr>
        <w:rFonts w:hint="default"/>
        <w:lang w:val="zh-CN" w:eastAsia="zh-CN" w:bidi="zh-CN"/>
      </w:rPr>
    </w:lvl>
    <w:lvl w:ilvl="5" w:tentative="0">
      <w:start w:val="0"/>
      <w:numFmt w:val="bullet"/>
      <w:lvlText w:val="•"/>
      <w:lvlJc w:val="left"/>
      <w:pPr>
        <w:ind w:left="4960" w:hanging="300"/>
      </w:pPr>
      <w:rPr>
        <w:rFonts w:hint="default"/>
        <w:lang w:val="zh-CN" w:eastAsia="zh-CN" w:bidi="zh-CN"/>
      </w:rPr>
    </w:lvl>
    <w:lvl w:ilvl="6" w:tentative="0">
      <w:start w:val="0"/>
      <w:numFmt w:val="bullet"/>
      <w:lvlText w:val="•"/>
      <w:lvlJc w:val="left"/>
      <w:pPr>
        <w:ind w:left="5985" w:hanging="300"/>
      </w:pPr>
      <w:rPr>
        <w:rFonts w:hint="default"/>
        <w:lang w:val="zh-CN" w:eastAsia="zh-CN" w:bidi="zh-CN"/>
      </w:rPr>
    </w:lvl>
    <w:lvl w:ilvl="7" w:tentative="0">
      <w:start w:val="0"/>
      <w:numFmt w:val="bullet"/>
      <w:lvlText w:val="•"/>
      <w:lvlJc w:val="left"/>
      <w:pPr>
        <w:ind w:left="7010" w:hanging="300"/>
      </w:pPr>
      <w:rPr>
        <w:rFonts w:hint="default"/>
        <w:lang w:val="zh-CN" w:eastAsia="zh-CN" w:bidi="zh-CN"/>
      </w:rPr>
    </w:lvl>
    <w:lvl w:ilvl="8" w:tentative="0">
      <w:start w:val="0"/>
      <w:numFmt w:val="bullet"/>
      <w:lvlText w:val="•"/>
      <w:lvlJc w:val="left"/>
      <w:pPr>
        <w:ind w:left="8035" w:hanging="300"/>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399" w:hanging="181"/>
        <w:jc w:val="left"/>
      </w:pPr>
      <w:rPr>
        <w:rFonts w:hint="default" w:ascii="Times New Roman" w:hAnsi="Times New Roman" w:eastAsia="Times New Roman" w:cs="Times New Roman"/>
        <w:b/>
        <w:bCs/>
        <w:w w:val="100"/>
        <w:sz w:val="22"/>
        <w:szCs w:val="22"/>
        <w:lang w:val="zh-CN" w:eastAsia="zh-CN" w:bidi="zh-CN"/>
      </w:rPr>
    </w:lvl>
    <w:lvl w:ilvl="1" w:tentative="0">
      <w:start w:val="0"/>
      <w:numFmt w:val="bullet"/>
      <w:lvlText w:val="•"/>
      <w:lvlJc w:val="left"/>
      <w:pPr>
        <w:ind w:left="1368" w:hanging="181"/>
      </w:pPr>
      <w:rPr>
        <w:rFonts w:hint="default"/>
        <w:lang w:val="zh-CN" w:eastAsia="zh-CN" w:bidi="zh-CN"/>
      </w:rPr>
    </w:lvl>
    <w:lvl w:ilvl="2" w:tentative="0">
      <w:start w:val="0"/>
      <w:numFmt w:val="bullet"/>
      <w:lvlText w:val="•"/>
      <w:lvlJc w:val="left"/>
      <w:pPr>
        <w:ind w:left="2337" w:hanging="181"/>
      </w:pPr>
      <w:rPr>
        <w:rFonts w:hint="default"/>
        <w:lang w:val="zh-CN" w:eastAsia="zh-CN" w:bidi="zh-CN"/>
      </w:rPr>
    </w:lvl>
    <w:lvl w:ilvl="3" w:tentative="0">
      <w:start w:val="0"/>
      <w:numFmt w:val="bullet"/>
      <w:lvlText w:val="•"/>
      <w:lvlJc w:val="left"/>
      <w:pPr>
        <w:ind w:left="3305" w:hanging="181"/>
      </w:pPr>
      <w:rPr>
        <w:rFonts w:hint="default"/>
        <w:lang w:val="zh-CN" w:eastAsia="zh-CN" w:bidi="zh-CN"/>
      </w:rPr>
    </w:lvl>
    <w:lvl w:ilvl="4" w:tentative="0">
      <w:start w:val="0"/>
      <w:numFmt w:val="bullet"/>
      <w:lvlText w:val="•"/>
      <w:lvlJc w:val="left"/>
      <w:pPr>
        <w:ind w:left="4274" w:hanging="181"/>
      </w:pPr>
      <w:rPr>
        <w:rFonts w:hint="default"/>
        <w:lang w:val="zh-CN" w:eastAsia="zh-CN" w:bidi="zh-CN"/>
      </w:rPr>
    </w:lvl>
    <w:lvl w:ilvl="5" w:tentative="0">
      <w:start w:val="0"/>
      <w:numFmt w:val="bullet"/>
      <w:lvlText w:val="•"/>
      <w:lvlJc w:val="left"/>
      <w:pPr>
        <w:ind w:left="5243" w:hanging="181"/>
      </w:pPr>
      <w:rPr>
        <w:rFonts w:hint="default"/>
        <w:lang w:val="zh-CN" w:eastAsia="zh-CN" w:bidi="zh-CN"/>
      </w:rPr>
    </w:lvl>
    <w:lvl w:ilvl="6" w:tentative="0">
      <w:start w:val="0"/>
      <w:numFmt w:val="bullet"/>
      <w:lvlText w:val="•"/>
      <w:lvlJc w:val="left"/>
      <w:pPr>
        <w:ind w:left="6211" w:hanging="181"/>
      </w:pPr>
      <w:rPr>
        <w:rFonts w:hint="default"/>
        <w:lang w:val="zh-CN" w:eastAsia="zh-CN" w:bidi="zh-CN"/>
      </w:rPr>
    </w:lvl>
    <w:lvl w:ilvl="7" w:tentative="0">
      <w:start w:val="0"/>
      <w:numFmt w:val="bullet"/>
      <w:lvlText w:val="•"/>
      <w:lvlJc w:val="left"/>
      <w:pPr>
        <w:ind w:left="7180" w:hanging="181"/>
      </w:pPr>
      <w:rPr>
        <w:rFonts w:hint="default"/>
        <w:lang w:val="zh-CN" w:eastAsia="zh-CN" w:bidi="zh-CN"/>
      </w:rPr>
    </w:lvl>
    <w:lvl w:ilvl="8" w:tentative="0">
      <w:start w:val="0"/>
      <w:numFmt w:val="bullet"/>
      <w:lvlText w:val="•"/>
      <w:lvlJc w:val="left"/>
      <w:pPr>
        <w:ind w:left="8148" w:hanging="181"/>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938" w:hanging="300"/>
        <w:jc w:val="left"/>
      </w:pPr>
      <w:rPr>
        <w:rFonts w:hint="default" w:ascii="Times New Roman" w:hAnsi="Times New Roman" w:eastAsia="Times New Roman" w:cs="Times New Roman"/>
        <w:spacing w:val="-60"/>
        <w:w w:val="100"/>
        <w:sz w:val="24"/>
        <w:szCs w:val="24"/>
        <w:lang w:val="zh-CN" w:eastAsia="zh-CN" w:bidi="zh-CN"/>
      </w:rPr>
    </w:lvl>
    <w:lvl w:ilvl="1" w:tentative="0">
      <w:start w:val="0"/>
      <w:numFmt w:val="bullet"/>
      <w:lvlText w:val="•"/>
      <w:lvlJc w:val="left"/>
      <w:pPr>
        <w:ind w:left="1854" w:hanging="300"/>
      </w:pPr>
      <w:rPr>
        <w:rFonts w:hint="default"/>
        <w:lang w:val="zh-CN" w:eastAsia="zh-CN" w:bidi="zh-CN"/>
      </w:rPr>
    </w:lvl>
    <w:lvl w:ilvl="2" w:tentative="0">
      <w:start w:val="0"/>
      <w:numFmt w:val="bullet"/>
      <w:lvlText w:val="•"/>
      <w:lvlJc w:val="left"/>
      <w:pPr>
        <w:ind w:left="2769" w:hanging="300"/>
      </w:pPr>
      <w:rPr>
        <w:rFonts w:hint="default"/>
        <w:lang w:val="zh-CN" w:eastAsia="zh-CN" w:bidi="zh-CN"/>
      </w:rPr>
    </w:lvl>
    <w:lvl w:ilvl="3" w:tentative="0">
      <w:start w:val="0"/>
      <w:numFmt w:val="bullet"/>
      <w:lvlText w:val="•"/>
      <w:lvlJc w:val="left"/>
      <w:pPr>
        <w:ind w:left="3683" w:hanging="300"/>
      </w:pPr>
      <w:rPr>
        <w:rFonts w:hint="default"/>
        <w:lang w:val="zh-CN" w:eastAsia="zh-CN" w:bidi="zh-CN"/>
      </w:rPr>
    </w:lvl>
    <w:lvl w:ilvl="4" w:tentative="0">
      <w:start w:val="0"/>
      <w:numFmt w:val="bullet"/>
      <w:lvlText w:val="•"/>
      <w:lvlJc w:val="left"/>
      <w:pPr>
        <w:ind w:left="4598" w:hanging="300"/>
      </w:pPr>
      <w:rPr>
        <w:rFonts w:hint="default"/>
        <w:lang w:val="zh-CN" w:eastAsia="zh-CN" w:bidi="zh-CN"/>
      </w:rPr>
    </w:lvl>
    <w:lvl w:ilvl="5" w:tentative="0">
      <w:start w:val="0"/>
      <w:numFmt w:val="bullet"/>
      <w:lvlText w:val="•"/>
      <w:lvlJc w:val="left"/>
      <w:pPr>
        <w:ind w:left="5513" w:hanging="300"/>
      </w:pPr>
      <w:rPr>
        <w:rFonts w:hint="default"/>
        <w:lang w:val="zh-CN" w:eastAsia="zh-CN" w:bidi="zh-CN"/>
      </w:rPr>
    </w:lvl>
    <w:lvl w:ilvl="6" w:tentative="0">
      <w:start w:val="0"/>
      <w:numFmt w:val="bullet"/>
      <w:lvlText w:val="•"/>
      <w:lvlJc w:val="left"/>
      <w:pPr>
        <w:ind w:left="6427" w:hanging="300"/>
      </w:pPr>
      <w:rPr>
        <w:rFonts w:hint="default"/>
        <w:lang w:val="zh-CN" w:eastAsia="zh-CN" w:bidi="zh-CN"/>
      </w:rPr>
    </w:lvl>
    <w:lvl w:ilvl="7" w:tentative="0">
      <w:start w:val="0"/>
      <w:numFmt w:val="bullet"/>
      <w:lvlText w:val="•"/>
      <w:lvlJc w:val="left"/>
      <w:pPr>
        <w:ind w:left="7342" w:hanging="300"/>
      </w:pPr>
      <w:rPr>
        <w:rFonts w:hint="default"/>
        <w:lang w:val="zh-CN" w:eastAsia="zh-CN" w:bidi="zh-CN"/>
      </w:rPr>
    </w:lvl>
    <w:lvl w:ilvl="8" w:tentative="0">
      <w:start w:val="0"/>
      <w:numFmt w:val="bullet"/>
      <w:lvlText w:val="•"/>
      <w:lvlJc w:val="left"/>
      <w:pPr>
        <w:ind w:left="8256" w:hanging="300"/>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tentative="0">
      <w:start w:val="1"/>
      <w:numFmt w:val="decimal"/>
      <w:lvlText w:val="%1.%2"/>
      <w:lvlJc w:val="left"/>
      <w:pPr>
        <w:ind w:left="398" w:hanging="430"/>
        <w:jc w:val="left"/>
      </w:pPr>
      <w:rPr>
        <w:rFonts w:hint="default" w:ascii="Times New Roman" w:hAnsi="Times New Roman" w:eastAsia="Times New Roman" w:cs="Times New Roman"/>
        <w:spacing w:val="-118"/>
        <w:w w:val="100"/>
        <w:sz w:val="24"/>
        <w:szCs w:val="24"/>
        <w:lang w:val="zh-CN" w:eastAsia="zh-CN" w:bidi="zh-CN"/>
      </w:rPr>
    </w:lvl>
    <w:lvl w:ilvl="2" w:tentative="0">
      <w:start w:val="0"/>
      <w:numFmt w:val="bullet"/>
      <w:lvlText w:val="•"/>
      <w:lvlJc w:val="left"/>
      <w:pPr>
        <w:ind w:left="1582" w:hanging="430"/>
      </w:pPr>
      <w:rPr>
        <w:rFonts w:hint="default"/>
        <w:lang w:val="zh-CN" w:eastAsia="zh-CN" w:bidi="zh-CN"/>
      </w:rPr>
    </w:lvl>
    <w:lvl w:ilvl="3" w:tentative="0">
      <w:start w:val="0"/>
      <w:numFmt w:val="bullet"/>
      <w:lvlText w:val="•"/>
      <w:lvlJc w:val="left"/>
      <w:pPr>
        <w:ind w:left="2645" w:hanging="430"/>
      </w:pPr>
      <w:rPr>
        <w:rFonts w:hint="default"/>
        <w:lang w:val="zh-CN" w:eastAsia="zh-CN" w:bidi="zh-CN"/>
      </w:rPr>
    </w:lvl>
    <w:lvl w:ilvl="4" w:tentative="0">
      <w:start w:val="0"/>
      <w:numFmt w:val="bullet"/>
      <w:lvlText w:val="•"/>
      <w:lvlJc w:val="left"/>
      <w:pPr>
        <w:ind w:left="3708" w:hanging="430"/>
      </w:pPr>
      <w:rPr>
        <w:rFonts w:hint="default"/>
        <w:lang w:val="zh-CN" w:eastAsia="zh-CN" w:bidi="zh-CN"/>
      </w:rPr>
    </w:lvl>
    <w:lvl w:ilvl="5" w:tentative="0">
      <w:start w:val="0"/>
      <w:numFmt w:val="bullet"/>
      <w:lvlText w:val="•"/>
      <w:lvlJc w:val="left"/>
      <w:pPr>
        <w:ind w:left="4771" w:hanging="430"/>
      </w:pPr>
      <w:rPr>
        <w:rFonts w:hint="default"/>
        <w:lang w:val="zh-CN" w:eastAsia="zh-CN" w:bidi="zh-CN"/>
      </w:rPr>
    </w:lvl>
    <w:lvl w:ilvl="6" w:tentative="0">
      <w:start w:val="0"/>
      <w:numFmt w:val="bullet"/>
      <w:lvlText w:val="•"/>
      <w:lvlJc w:val="left"/>
      <w:pPr>
        <w:ind w:left="5834" w:hanging="430"/>
      </w:pPr>
      <w:rPr>
        <w:rFonts w:hint="default"/>
        <w:lang w:val="zh-CN" w:eastAsia="zh-CN" w:bidi="zh-CN"/>
      </w:rPr>
    </w:lvl>
    <w:lvl w:ilvl="7" w:tentative="0">
      <w:start w:val="0"/>
      <w:numFmt w:val="bullet"/>
      <w:lvlText w:val="•"/>
      <w:lvlJc w:val="left"/>
      <w:pPr>
        <w:ind w:left="6897" w:hanging="430"/>
      </w:pPr>
      <w:rPr>
        <w:rFonts w:hint="default"/>
        <w:lang w:val="zh-CN" w:eastAsia="zh-CN" w:bidi="zh-CN"/>
      </w:rPr>
    </w:lvl>
    <w:lvl w:ilvl="8" w:tentative="0">
      <w:start w:val="0"/>
      <w:numFmt w:val="bullet"/>
      <w:lvlText w:val="•"/>
      <w:lvlJc w:val="left"/>
      <w:pPr>
        <w:ind w:left="7960" w:hanging="430"/>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0605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5"/>
      <w:ind w:left="1372" w:right="1568"/>
      <w:jc w:val="center"/>
      <w:outlineLvl w:val="1"/>
    </w:pPr>
    <w:rPr>
      <w:rFonts w:ascii="宋体" w:hAnsi="宋体" w:eastAsia="宋体" w:cs="宋体"/>
      <w:b/>
      <w:bCs/>
      <w:sz w:val="30"/>
      <w:szCs w:val="30"/>
      <w:lang w:val="zh-CN" w:eastAsia="zh-CN" w:bidi="zh-CN"/>
    </w:rPr>
  </w:style>
  <w:style w:type="paragraph" w:styleId="3">
    <w:name w:val="heading 2"/>
    <w:basedOn w:val="1"/>
    <w:next w:val="1"/>
    <w:qFormat/>
    <w:uiPriority w:val="1"/>
    <w:pPr>
      <w:spacing w:before="57"/>
      <w:ind w:left="518" w:hanging="301"/>
      <w:outlineLvl w:val="2"/>
    </w:pPr>
    <w:rPr>
      <w:rFonts w:ascii="宋体" w:hAnsi="宋体" w:eastAsia="宋体" w:cs="宋体"/>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398" w:hanging="301"/>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Info spid="_x0000_s1028"/>
    <customShpInfo spid="_x0000_s1029"/>
    <customShpInfo spid="_x0000_s1030"/>
    <customShpInfo spid="_x0000_s1032"/>
    <customShpInfo spid="_x0000_s1033"/>
    <customShpInfo spid="_x0000_s1034"/>
    <customShpInfo spid="_x0000_s1035"/>
    <customShpInfo spid="_x0000_s1031"/>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2021-05-08T06:36:00Z</dcterms:created>
  <dc:creator>DELL</dc:creator>
  <cp:lastModifiedBy>菁诣</cp:lastModifiedBy>
  <dcterms:modified xsi:type="dcterms:W3CDTF">2021-05-08T07:21:44Z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WPS 文字</vt:lpwstr>
  </property>
  <property fmtid="{D5CDD505-2E9C-101B-9397-08002B2CF9AE}" pid="4" name="LastSaved">
    <vt:filetime>2021-05-08T00:00:00Z</vt:filetime>
  </property>
  <property fmtid="{D5CDD505-2E9C-101B-9397-08002B2CF9AE}" pid="5" name="KSOProductBuildVer">
    <vt:lpwstr>2052-11.1.0.10463</vt:lpwstr>
  </property>
  <property fmtid="{D5CDD505-2E9C-101B-9397-08002B2CF9AE}" pid="6" name="ICV">
    <vt:lpwstr>0A7BF0A48F3A4475AC689C03EE80F8A3</vt:lpwstr>
  </property>
</Properties>
</file>